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więc was ja, więzień w Panu, abyście postępowali w sposób godny powołania, do jakiego zostaliście wezwani;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całą pokorą, łagodnością i z cierpliwością, znosząc jedni drugich w miłości;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Starając się zachować jedność Ducha w więzi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ciało i jeden Duch, jak też zostaliście powołani w jednej nadziei waszego powołania.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Pan, jedna wiara, jeden chrzest;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Bóg i Ojciec wszystkich, który jest ponad wszystkimi, przez wszystkich i w was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każdemu z nas została dana łaska według miary daru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Pismo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mówi: Wstąpiwszy na wysokość, poprowadził pojmanych jeńców i dał ludziom dary.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wstąpił, cóż oznacza, jeśli nie to, że najpierw zstąpił do niższych regionów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zstąpił, jest i tym, który wstąpił wysoko ponad wszystkie niebiosa, aby napełnić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ustanowił jednych apostołami, drugich prorokami, innych ewangelistami, a jeszcze innych pasterzami i nauczycielami;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przysposobienia świętych, dla dzieła posługiwania, dla budowania ciała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dojdziemy wszyscy do jedności wiary i poznania Syna Bożego, do człowieka doskonałego, do miary dojrzałości pełni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Abyśmy już nie byli dziećmi miotanymi i unoszonymi każdym powiewem nauki przez oszustwo ludzkie i przez podstęp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prowadzący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manowce błędu.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będąc szczerymi w miłości, wzrastajmy we wszystkim w tego, który jest głową — w 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całe ciało harmonijnie złożone i zespolone we wszystkich stawach, dzięki działaniu każdego członka, stosownie do jego miary, przyczynia sobie wzrostu dla budowania samego siebie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więc mówię i zaświadczam w Panu, abyście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więcej nie postępowali tak, jak postępują inni poganie w próżności ich umysłu;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przyćmiony rozum, obcy dla życia Bożego z powodu niewiedzy, która w nich jest, z powodu zatwardziałości ich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Oni, stawszy się nieczuli, oddali się rozpuście, dopuszczając się wszelkiej nieczystości z zachłannością.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nie tak nauczyliście się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tylko słyszeliście go i byliście pouczeni przez niego, zgodnie z prawdą, jaka jest w 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— co się tyczy poprzedniego postępowania — powinniście zrzucić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siebie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starego człowieka, który ulega zepsuciu przez zwodnicze żądze;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odnowić się w duchu waszego umysłu;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przyoblec się w nowego człowieka, który jest stworzony według Boga w sprawiedliwości i w prawdziwej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odrzuciwszy kłamstwo, niech każdy mówi prawdę swojemu bliźniemu, bo jesteśmy członkami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Gniewajcie się, lecz nie grzeszcie; niech nad waszym gniewem nie zachodzi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miejsca diabłu.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kradł, niech więcej nie kradnie, ale raczej niech pracuje, czyniąc własnymi rękami to, co jest dobre, aby miał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udzielać potrzebującemu.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 plugawe słowo niech nie wychodzi z waszych ust, lecz tylko dobre, dla zbudowania, aby przynosiło łaskę słuchającym.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zasmucajcie Bożego Ducha Świętego, którym jesteście zapieczętowani na dzień odkupienia.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gorycz i zapalczywość, gniew, wrzask i złorzeczenie niech zostaną usunięte spośród was wraz ze wszelką złośliwością.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dla siebie nawzajem życzliwi, miłosierni, przebaczając sobie, jak i wam Bóg przebaczył w Chrystusie.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2024-04-30T20:20:04Z</dcterms:modified>
</cp:coreProperties>
</file>