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Filipian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 i Tymoteusz, słudzy Jezusa Chrystusa, do wszystkich świętych w Chrystusie Jezusie, którzy są w Filippi, wraz z biskupami i diakonami.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wam i pokój od Boga, naszego Ojca, i Pana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Dziękuję memu Bogu, ilekroć was wspominam;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Zawsze w każdej mojej modlitwie prosząc z radością za was wszystkich;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wasz współudział w ewangelii od pierwszego dnia aż do chwili obecnej;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Będąc tego pewien, że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który rozpoczął w was dobre dzieło, dokończy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dnia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Słuszne jest, abym tak myślał o was wszystkich, dlatego że mam was w moim sercu, bo w moim więzieniu, jak i w obronie i utwierdzaniu ewangelii wszyscy jesteście ze mną uczestnikami łaski.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bowiem jest mi świadkiem, jak tęsknię do was wszystkich najgłębszymi uczuciami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 to się modlę, aby wasza miłość coraz bardziej obfitowała w poznanie i we wszelkie zrozumienie;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Abyście mogli rozpoznać to, co lepsze, żebyście byli szczerzy i bez zarzutu na dzień Chrystusa;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Napełnieni owocami sprawiedliwości, które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przynosicie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przez Jezusa Chrystusa ku chwale i czci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chcę, bracia, abyście wiedzieli, że to, co mnie spotkało, spowodowało jeszcze większe rozkrzewienie ewangelii;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że moje więzy z powodu Chrystusa stały się znane w całym pałacu i u wszystkich innych.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wielu braci w Panu nabrało otuchy z powodu moich więzów i z większą odwagą, bez lęku zaczęło głosić słowo.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Niektórzy wprawdzie z zazdrości i sporu, inni zaś z dobrej woli głoszą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Jedni ze sporu głoszą Chrystusa nieszczerze, sądząc, że dodadzą ucisku moim więzom;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Inni zaś z miłości, wiedząc, że jestem przeznaczony do obrony ewangelii.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więc? Mimo wszystko każdym sposobem, czy obłudnie, czy szczerze, Chrystus jest głoszony. Z tego się raduję i będę się radował.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 bowiem, że to doprowadzi do mojego zbawienia dzięki waszej modlitwie i pomocy Ducha Jezusa Chrystusa;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Zgodnie z moim gorliwym oczekiwaniem i nadzieją, że w niczym nie będę zawstydzony, lecz z całą odwagą, jak zawsze,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teraz, uwielbiony będzie Chrystus w moim ciele, czy to przez życie, czy przez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 mnie bowiem życie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Chrystus, a śmierć to zysk.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 życie w ciele jest dla mnie owocem mojej pracy, to nie wiem, co mam wybrać.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Jedno i drugie bowiem mnie naciska: chcę odejść i być z Chrystusem, bo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 wiele lepsze;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pozostać w ciele jest bardziej potrzebne ze względu na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będąc tego pewien, wiem, że pozostanę i będę z wami wszystkimi dla waszego rozwoju i radości wiary;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obfitowała wasza chluba w Chrystusie Jezusie ze mnie, gdy znowu przybędę do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postępujcie jak przystoi na ewangelię Chrystusa, abym czy przyjdę i zobaczę was, czy nie przyjdę, słyszał o was, że trwacie w jednym duchu, jednomyślnie walcząc o wiarę ewangelii;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niczym nie dając się zastraszyć przeciwnikom. Dla nich jest to dowód zguby, a dla was zbawienia, i to od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wam dla Chrystusa dane jest nie tylko w niego wierzyć, ale też dla niego cierpieć;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Staczając tę samą walkę, którą widzieliście we mnie, i 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słyszycie, że teraz we mnie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się toczy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więc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jakieś pocieszenie w Chrystusie, jeśli jakaś pociecha miłości, jeśli jakaś wspólnota Ducha, jeśli jakieś współczucie i miłosierdzie;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Dopełnijcie mojej radości, bądźcie tej samej myśli, mając tę samą miłość,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będąc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zgodni i jednomyślni;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czyńcie nic z kłótliwości ani z próżnej chwały, lecz w pokorze uważajcie jedni drugich za wyższych od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Niech każdy dba 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tylko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 to, co jego, ale i o to, co innych.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Niech będzie w was takie nastawienie umysłu, jakie też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Chrystusie Jezusie;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Który, będąc w postaci Boga, nie uważał bycia równym Bogu za grabież;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ogołocił samego siebie, przyjmując postać sługi i stając się podobny do ludzi;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postawy uznany za człowieka, uniżył samego siebie i był posłuszny aż do śmierci, i to śmierci krzyżowej.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też Bóg wielce go wywyższył i darował mu imię, które jest ponad wszelkie imię;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na imię Jezusa zginało się wszelkie kolano na niebie, na ziemi i pod ziemią.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aby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wszelki język wyznawał, że Jezus Chrystus jest Panem ku chwale Boga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Dlatego, moi umiłowani, tak jak zawsze byliście posłuszni, nie tylko w mojej obecności, ale jeszcze bardziej teraz, pod moją nieobecność, z bojaźnią i drżeniem wykonujcie swoje zbawienie.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Bóg bowiem sprawia w was i chęć, i wykonanie według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upodobania.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czyńcie bez szemrania i sporów;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Abyście byli nienagannymi i niewinnymi dziećmi Bożymi, bez zarzutu pośród narodu złego i przewrotnego, wśród którego świecicie jak światła na świecie;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Zachowując słowo życia, abym mógł się chlubić w dniu Chrystusa, że nie na próżno biegłem i nie na próżno pracowałem.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choćbym został złożony na ofiarę i w posłudze waszej wiary, raduję się i cieszę z wami wszystkimi.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tego i wy radujcie się i cieszcie 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mam nadzieję w Panu Jezusie, że wkrótce poślę do was Tymoteusza, abym został pocieszony, dowiedziawszy się, co się u was dzieje.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mam bowiem nikogo o równych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jemu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myślach, który by się szczerze troszczył o wasze sprawy.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wszyscy szukają swego, a nie tego, co jest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Wiecie zaś, że on jest wypróbowany, gdyż jak syn z ojcem, tak on wraz ze mną służył w ewangelii.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Mam więc nadzieję, że poślę go do was, gdy tylko zobaczę, co dalej ze mną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mam ufność w Panu, że i sam wkrótce do was przybędę.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Uznałem też za konieczne posłać do was Epafrodyta, mego brata, współpracownika i współbojownika, a waszego wysłannika i sługę w moich potrzebach;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tęsknił za wami wszystkimi i bardzo się smucił, gdyż słyszeliście, że zachorował.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Rzeczywiście bowiem chorował tak, że był bliski śmierci. Lecz Bóg zmiłował się nad nim, a nie tylko nad nim, ale i nade mną, abym nie doznawał smutku za smutkiem.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tym pilniej posłałem go, abyście widząc go znowu, ucieszyli się, a ja żebym doznawał mniej smutku.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Przyjmijcie go więc w Panu z całą radością i miejcie takich w poszanowaniu;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dla sprawy Chrystusa bliski był śmierci, narażając swoje życie, aby dopełnić to, czego brakowało w waszej posłudze wobec mnie.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końcu, moi bracia, radujcie się w Panu. Pisać do was o tym samym mnie nie męczy, a dla was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bezpieczne.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Strzeżcie się psów, strzeżcie się złych pracowników, strzeżcie się obrzezywaczy.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bowiem jesteśmy obrzezaniem, którzy w duchu służymy Bogu i chlubimy się w Chrystusie Jezusie, a nie pokładamy ufności w ciele.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Chociaż i ja mógłbym pokładać ufność w ciele. Jeśli ktoś inny uważa, że może pokładać ufność w ciele, bardziej ja: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Obrzezany ósmego dnia, z rodu Izraela, z pokolenia Beniamina, Hebrajczyk z Hebrajczyków, co do prawa — faryzeusz;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do gorliwości — prześladowca kościoła, co do sprawiedliwości opartej na prawie — nienaganny.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to, co było dla mnie zyskiem, ze względu na Chrystusa uznałem za stratę.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Owszem, wszystko uznaję za stratę dla znakomitości poznania Chrystusa Jezusa, mojego Pana, dla którego wszystko utraciłem i uznaję to za gnój, aby zyskać Chrystusa;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znaleźć się w nim, nie mając własnej sprawiedliwości, tej, która jest z prawa, ale tę, która jest przez wiarę Chrystusa,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 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sprawiedliwość z Boga przez wiarę;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Żeby poznać jego i moc jego zmartwychwstania oraz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swój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udział w jego cierpieniach, upodabniając się do jego śmierci;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Abym jakimkolwiek sposobem dostąpił powstania z martwych.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żebym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już osiągnął albo już był doskonały, ale dążę, aby pochwycić to, do czego też zostałem pochwycony przez Chrystusa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Bracia, ja o sobie nie myślę, że już pochwyciłem. Lecz jedno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czynię</w:t>
      </w:r>
      <w:r>
        <w:rPr>
          <w:rFonts w:ascii="Times New Roman" w:eastAsia="Times New Roman" w:hAnsi="Times New Roman" w:cs="Times New Roman"/>
          <w:noProof w:val="0"/>
          <w:sz w:val="24"/>
        </w:rPr>
        <w:t>: zapominając o tym, co za mną, a zdążając do tego, co przede mną;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Biegnę do mety, do nagrody powołania Bożego, które jest z góry w Chrystusie Jezusie.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Ilu więc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nas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jest doskonałych, tak myślmy. A jeśli o czymś inaczej myślicie, i to wam Bóg objawi.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Jednak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 tym</w:t>
      </w:r>
      <w:r>
        <w:rPr>
          <w:rFonts w:ascii="Times New Roman" w:eastAsia="Times New Roman" w:hAnsi="Times New Roman" w:cs="Times New Roman"/>
          <w:noProof w:val="0"/>
          <w:sz w:val="24"/>
        </w:rPr>
        <w:t>, do czego doszliśmy, postępujmy według jednej miary i to samo myślmy.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Bądźcie, bracia,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wszyscy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razem moimi naśladowcami i przypatrujcie się tym, którzy postępują według wzoru, jaki w nas macie.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Wielu bowiem, o których wam często mówiłem, postępuje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inaczej</w:t>
      </w:r>
      <w:r>
        <w:rPr>
          <w:rFonts w:ascii="Times New Roman" w:eastAsia="Times New Roman" w:hAnsi="Times New Roman" w:cs="Times New Roman"/>
          <w:noProof w:val="0"/>
          <w:sz w:val="24"/>
        </w:rPr>
        <w:t>, a teraz nawet z płaczem mówię, że są wrogami krzyża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Ich końcem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zatracenie, ich Bogiem jest brzuch, a ich chwała jest w hańbie; myślą oni o tym, co ziemskie.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Nasza zaś ojczyzna jest w niebie, skąd też oczekujemy Zbawiciela, Pana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przemieni nasze podłe ciało, aby było podobne do jego chwalebnego ciała, zgodnie ze skuteczną mocą, którą też może poddać sobie wszystko.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Dlatego, moi bracia umiłowani i utęsknieni, moja radości i korono, tak trwajcie w Panu,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moi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umiłowani.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Proszę Ewodię i proszę Syntychę, aby były jednomyślne w 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Proszę też i ciebie, wierny towarzyszu, pomagaj tym, które razem ze mną pracowały w ewangelii, wraz z Klemensem i z innymi moimi współpracownikami, których imiona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księdze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Radujcie się zawsze w Panu; mówię ponownie, radujcie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Niech wasza skromność będzie znana wszystkim ludziom. Pan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blisko.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troszczcie się o nic, ale we wszystkim przez modlitwę i prośbę z dziękczynieniem niech wasze pragnienia będą znane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pokój Boży, który przewyższa wszelkie zrozumienie, będzie strzegł waszych serc i myśli w Chrystusie Jezusie.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końcu, bracia, co prawdziwe, co uczciwe, co sprawiedliwe, co czyste, co miłe, co chwalebne, jeśli jest jakaś cnota i jakaś chwała — o tym myślcie.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Czyńcie to, czego się też nauczyliście, co przyjęliście, co słyszeliście i widzieliście we mnie, a Bóg pokoju będzie z 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Uradowałem się bardzo w Panu, że teraz zakwitło na nowo wasze staranie o mnie, bo staraliście się o to, lecz nie mieliście sposobności.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mówię tego z powodu niedostatku, bo nauczyłem się poprzestawać na tym, co mam.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Umiem uniżać się, umiem też obfitować. Wszędzie i we wszystkim jestem wyćwiczony: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umiem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być syty i cierpieć głód, obfitować i znosić niedostatek.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mogę w Chrystusie, który mnie umacnia.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dobrze uczyniliście, uczestnicząc w moim ucisku.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wy, Filipianie, wiecie, że na początku ewangelii, gdy opuściłem Macedonię, żaden kościół nie uczestniczył ze mną w dawaniu i braniu, tylko wy sami.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nawet do Tesaloniki raz i drugi posłaliście, czego mi było potrzeba.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żebym pragnął daru, ale pragnę owocu, który by wzrastał na wasze konto.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Gdyż mam wszystko, i to w obfitości, jestem w pełni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zaopatrzony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otrzymawszy od Epafrodyta to, co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zostało posłane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przez was, woń dobrego zapachu, ofiarę przyjemną i podobającą się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mój Bóg zaspokoi wszelką waszą potrzebę według swego bogactwa w chwale, w Chrystusie Jezusie.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Bogu i Ojcu naszemu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niech 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chwała na wieki wieków.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Pozdrówcie każdego świętego w Chrystusie Jezusie. Pozdrawiają was bracia, którzy są 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Pozdrawiają was wszyscy święci, szczególnie zaś ci z domu cesarskiego.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Łaska naszego Pana Jezusa Chrystusa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niech 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wami wszystkimi. Amen.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Filipian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2024-04-20T15:35:56Z</dcterms:modified>
</cp:coreProperties>
</file>