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jakieś pocieszenie w Chrystusie, jeśli jakaś pociecha miłości, jeśli jakaś wspólnota Ducha, jeśli jakieś współczucie i miłosierdzie;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Dopełnijcie mojej radości, bądźcie tej samej myśli, mając tę samą miłość,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zgodni i jednomyślni;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czyńcie nic z kłótliwości ani z próżnej chwały, lecz w pokorze uważajcie jedni drugich za wyższych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każdy dba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to, co jego, ale i o to, co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będzie w was takie nastawienie umysłu, jakie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Chrystusie 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będąc w postaci Boga, nie uważał bycia równym Bogu za grabież;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ogołocił samego siebie, przyjmując postać sługi i stając się podobny do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postawy uznany za człowieka, uniżył samego siebie i był posłuszny aż do śmierci, i to śmierci krzyżowej.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Bóg wielce go wywyższył i darował mu imię, które jest ponad wszelkie imię;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 imię Jezusa zginało się wszelkie kolano na niebie, na ziemi i pod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wszelki język wyznawał, że Jezus Chrystus jest Panem ku chwale Boga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moi umiłowani, tak jak zawsze byliście posłuszni, nie tylko w mojej obecności, ale jeszcze bardziej teraz, pod moją nieobecność, z bojaźnią i drżeniem wykonujcie swoje zbawienie.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bowiem sprawia w was i chęć, i wykonanie 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czyńcie bez szemrania i sporów;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byli nienagannymi i niewinnymi dziećmi Bożymi, bez zarzutu pośród narodu złego i przewrotnego, wśród którego świecicie jak światła na świecie;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Zachowując słowo życia, abym mógł się chlubić w dniu Chrystusa, że nie na próżno biegłem i nie na próżno pracowałem.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choćbym został złożony na ofiarę i w posłudze waszej wiary, raduję się i cieszę z wami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i wy radujcie się i cieszcie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mam nadzieję w Panu Jezusie, że wkrótce poślę do was Tymoteusza, abym został pocieszony, dowiedziawszy się, co się u was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mam bowiem nikogo o równych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myślach, który by się szczerze troszczył o wasze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szukają swego, a nie tego, co jest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zaś, że on jest wypróbowany, gdyż jak syn z ojcem, tak on wraz ze mną służył w 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więc nadzieję, że poślę go do was, gdy tylko zobaczę, co dalej ze mną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mam ufność w Panu, że i sam wkrótce do was przybędę.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Uznałem też za konieczne posłać do was Epafrodyta, mego brata, współpracownika i współbojownika, a waszego wysłannika i sługę w moich potrzebach;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tęsknił za wami wszystkimi i bardzo się smucił, gdyż słyszeliście, że zachorował.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Rzeczywiście bowiem chorował tak, że był bliski śmierci. Lecz Bóg zmiłował się nad nim, a nie tylko nad nim, ale i nade mną, abym nie doznawał smutku za smutkiem.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tym pilniej posłałem go, abyście widząc go znowu, ucieszyli się, a ja żebym doznawał mniej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Przyjmijcie go więc w Panu z całą radością i miejcie takich w poszanowaniu;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dla sprawy Chrystusa bliski był śmierci, narażając swoje życie, aby dopełnić to, czego brakowało w waszej posłudze wobec mnie.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2024-04-28T00:45:18Z</dcterms:modified>
</cp:coreProperties>
</file>