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Dlatego, moi bracia umiłowani i utęsknieni, moja radości i korono, tak trwajcie w Panu,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umiłowani.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Ewodię i proszę Syntychę, aby były jednomyślne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Proszę też i ciebie, wierny towarzyszu, pomagaj tym, które razem ze mną pracowały w ewangelii, wraz z Klemensem i z innymi moimi współpracownikami, których imiona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księdze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zawsze w Panu; mówię ponownie, radujcie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wasza skromność będzie znana wszystkim ludziom. Pan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blisko.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troszczcie się o nic, ale we wszystkim przez modlitwę i prośbę z dziękczynieniem niech wasze pragnienia będą znane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pokój Boży, który przewyższa wszelkie zrozumienie, będzie strzegł waszych serc i myśli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końcu, bracia, co prawdziwe, co uczciwe, co sprawiedliwe, co czyste, co miłe, co chwalebne, jeśli jest jakaś cnota i jakaś chwała — o tym myślcie.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Czyńcie to, czego się też nauczyliście, co przyjęliście, co słyszeliście i widzieliście we mnie, a Bóg pokoju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Uradowałem się bardzo w Panu, że teraz zakwitło na nowo wasze staranie o mnie, bo staraliście się o to, lecz nie mieliście sposobności.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 tego z powodu niedostatku, bo nauczyłem się poprzestawać na tym, co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Umiem uniżać się, umiem też obfitować. Wszędzie i we wszystkim jestem wyćwiczony: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umiem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być syty i cierpieć głód, obfitować i znosić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mogę w Chrystusie, który mnie umacnia.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dobrze uczyniliście, uczestnicząc w moim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Filipianie, wiecie, że na początku ewangelii, gdy opuściłem Macedonię, żaden kościół nie uczestniczył ze mną w dawaniu i braniu, tylko wy 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nawet do Tesaloniki raz i drugi posłaliście, czego mi było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żebym pragnął daru, ale pragnę owocu, który by wzrastał na wasze konto.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mam wszystko, i to w obfitości, jestem w pełni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zaopatrzony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otrzymawszy od Epafrodyta to,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zostało posłane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was, woń dobrego zapachu, ofiarę przyjemną i podobającą się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mój Bóg zaspokoi wszelką waszą potrzebę według swego bogactwa w chwale,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Bogu i Ojcu naszemu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każdego świętego w Chrystusie Jezusie. Pozdrawiają was bracia, którzy są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wszyscy święci, szczególnie zaś ci z domu cesarskiego.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Łaska naszego Pana Jezusa Chrystusa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2024-05-13T10:53:17Z</dcterms:modified>
</cp:coreProperties>
</file>