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z woli Boga, i Tymoteusz,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wiernych braci w Chrystusie Jezusie, którzy są w Kolosach. Łaska wam i pokój od Boga, naszego Ojca,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naszego Pana Jezusa Chrystusa, nieustannie modląc się za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usłyszeliśmy o waszej wierze w Chrystusa Jezusa i o miłości względem wszystkich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odłożonej dla was w niebie. O niej to przedtem słyszeliście w słowie prawdy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dotarła do was, jak i na cały świat, i wydaje owoc, tak jak u was od dnia, w którym usłyszeliście i poznaliście łaskę Boga w prawdzie;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też nauczyliście się od naszego umiłowanego współsługi Epafrasa, który jest wiernym sługą Chrystusa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oznajmił nam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my od tego dnia, w 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usłyszeliśmy, nie przestajemy za was się modlić i prosić, abyście byli napełnieni poznaniem jego woli we wszelkiej mądrości i duchowym zrozumieniu;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Abyście postępowali w sposób godny Pana, by podobać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we wszystkim, w każdym dobrym uczynku wydając owoc i wzrastając w poznawaniu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Umocnieni wszelką mocą według jego chwalebnej potęgi, ku wszelkiej cierpliwości i wytrwałości z radością;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nas uzdolnił do uczestnictwa w dziedzictwie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swego umiłowanego Syna;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jego krew,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jest obrazem Boga niewidzialnego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pierworodnym wszelkiego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wszystko zostało stworzone, to, co w niebie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widzialne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niewidzialne, czy trony, czy panowania, czy zwierzchności, czy władze.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 wszystkim i wszystko istnieje dzięki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też jest głową ciała — kościoła; on jest początkiem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pierworodnym z umarłych, aby we wszystkim był pierwszy;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upodobał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Ojciec</w:t>
      </w:r>
      <w:r>
        <w:rPr>
          <w:rFonts w:ascii="Times New Roman" w:eastAsia="Times New Roman" w:hAnsi="Times New Roman" w:cs="Times New Roman"/>
          <w:noProof w:val="0"/>
          <w:sz w:val="24"/>
        </w:rPr>
        <w:t>, aby w nim zamieszkała cała pełnia;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żeby przez niego pojednał wszystko ze sobą, czyniąc pokój przez krew jego krzyża; przez niego,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, to, co jest na ziemi, jak i to, co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kiedyś byliście obcymi i wrogami umysłem w niegodziwych uczynkach, teraz pojednał;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jego doczesnym ciele przez śmierć, aby was przedstawić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świętych, nieskalanych i nienagannych przed swoim obliczem;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trwacie w wierze, ugruntowani i utwierdzeni, niedający się odwieść od nadziei ewangelii, którą usłyszeliście, a która jest głoszona wszelkiemu stworzeniu pod niebem, której ja, Paweł, stałem się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w swoich cierpieniach dla was i tego, czego z udręk Chrystusa brakuje w moim ciele, dopełniam dla jego ciała,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sługą stałem się zgodnie z zarządzeniem Boga, danym mi dla was, abym wypełnił słowo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która była ukryta od wieków i pokoleń, ale teraz została objawiona jego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Bóg zechciał oznajmić, jakie jest wśród pogan bogactwo chwały tej tajemnicy, którą jest Chrystus w was,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głosimy, napominając każdego człowieka i nauczając każdego człowieka we wszelkiej mądrości, aby każdego człowieka przedstawić doskonałym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też się trudzę, walcząc według jego mocy, która potężnie działa we mnie.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bowiem, abyście wiedzieli, jak wielką walkę toczę o was, o tych, którzy są w Laodycei, i o tych wszystkich, którzy nie widzieli mego oblicza w 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ich serca były pocieszone, będąc zespolone w miłości, a to ku wszelkiemu bogactwu zupełnej pewności zrozumienia, ku poznaniu tajemnicy Boga, Ojca i 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są ukryte wszystkie skarby mądrości i 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aby was nikt nie zwodził podstępnymi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ciałem jestem nieobecny, to jednak duchem jestem z wami i raduję się, widząc wasz porządek i stałość waszej wiary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Pana Jezusa Chrystusa, tak w nim postępujcie;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Zakorzenieni i zbudowani na nim, i utwierdzeni w wierze, jak was nauczono, obfitując w niej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Uważajcie, żeby was ktoś nie obrócił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korzyść przez filozofię i próżne oszustwo, oparte na ludzkiej tradycji, na żywiołach świata, a nie na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cieleśnie cała pełnia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dopełnieni w nim, który jest głową wszelkiej zwierzchności i władzy;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zostaliście obrzezani obrzezaniem nie ręką uczynionym, lecz obrzezaniem Chrystusa, przez zrzucenie grzesznego ciała doczesnego;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Pogrzebani z nim w chrzcie, w którym też razem z nim zostaliście wskrzeszeni przez wiarę, która jest działaniem Boga, który 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 byliście umarłymi w grzechach i w nieobrzezaniu waszego ciała, razem z nim ożywił, przebaczając wam wszystkie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Wymazał obciążający nas wykaz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przepisach, który był przeciwko nam, i usunął go z drogi, przybiwszy do krzyża;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rozbroiwszy zwierzchności i władze, jawnie wystawił je na pokaz, gdy przez niego odniósł triumf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nikt was nie osądza z powodu jedzenia lub picia, co do święta, nowiu księżyca lub szabatów.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cienie rzeczy przyszłych, ciało zaś jest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nikt, kto ma upodobanie w poniżaniu siebie i kulcie aniołów, nie pozbawia was nagrody, wdając się w to, czego nie widział, i pyszniąc się bezpodstawnie cielesnym sposobem myślenia;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 się głowy, z której całe ciało, odżywiane i wespół zespolone przez stawy i ścięgna, rośnie wzrostem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umarliście z Chrystusem dla żywiołów tego świata, to dlaczego — jakbyście jeszcze żyli dla świata — poddajecie się nakazom: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dotykaj, nie kosztuj, nie ruszaj;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 wszystko niszczeje przez używanie), według przykazań i nauk ludzkich?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one pozór mądrości w religijności według własnego upodobania, w poniżaniu siebie i nieoszczędzaniu ciała, jednak nie mają żadnej wartości, służą tylko do nasycenia ciała.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razem z Chrystusem powstaliście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martwych</w:t>
      </w:r>
      <w:r>
        <w:rPr>
          <w:rFonts w:ascii="Times New Roman" w:eastAsia="Times New Roman" w:hAnsi="Times New Roman" w:cs="Times New Roman"/>
          <w:noProof w:val="0"/>
          <w:sz w:val="24"/>
        </w:rPr>
        <w:t>, szukajcie tego, co w górze, gdzie Chrystus zasiada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Myślcie o tym, co w górze, nie o tym,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wasze życie jest ukryte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Chrystus, nasze życie, ukaże, wtedy i wy razem z nim ukażecie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 więc wasze członki, które są na ziemi: nierząd, nieczystość, namiętność, złe żądze i chciwość, która jest bałwochwalstwem;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przychodzi gniew Boży na synów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niegdyś tak postępowaliście, gdy żyliście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i wy odrzućcie to wszystko: gniew, zapalczywość, złośliwość, bluźnierstwo i nieprzyzwoite słowa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okłamujcie się wzajemnie, skoro zrzuciliście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starego człowieka z jego uczynkami;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przyodzialiście się w nowego, który się odnawia w poznaniu na obraz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Greka ani Żyda, obrzezanego ani nieobrzezanego, cudzoziemca ani Scyty, niewolnika ani wolnego, ale wszystkim i we wszystkich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jako wybrani Boga, święci i umiłowani, przyodziejcie się w serdeczne miłosierdzie, dobroć, pokorę, łagodność, cierpliwość;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przebaczając sobie nawzajem, jeśli ktoś ma skargę przeciw drugiemu: jak i Chrystus przebaczył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nade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przyodziejcie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miłość, która jest więzią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 niech rządzi w waszych sercach, do którego też jesteście powołani w jednym ciele. Bądźcie też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Chrystusa niech mieszka w was obficie ze wszelką mądrością, nauczajcie i napominajcie się wzajemnie przez psalmy, hymny i pieśni duchowe, z wdzięcznością śpiewając w waszych sercach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wszystko, co czynicie w słowie lub w uczynku,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czyńcie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imię Pana Jezusa, dziękując Bogu i Ojcu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poddane swym mężom, jak przystoi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Mężowie, miłujcie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i nie bądźcie surowi wobec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we wszystkim, to bowiem podoba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pobudzajcie do gniewu waszych dzieci, aby nie upadały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wszystkim ziemskim panom, nie służąc dla oka, jak ci, którzy chcą się podobać ludziom, lecz w szczerości serca, bojąc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 czynicie, z serca czyńcie, jak dla Pana, a nie dla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Wiedząc, że od Pana otrzymacie dziedzictwo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zapłatę, gdyż służycie Panu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wyrządza krzywdę, otrzyma zapłatę za krzywdę,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względu na osobę.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obchodźcie się ze sługami sprawiedliwie i słusznie, wiedząc, że i wy macie Pana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 modlitwie, czuwając na niej z dziękczynieniem;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jednocześnie i za nas, aby Bóg otworzył nam drzwi słowa, żebyśmy mówili o tajemnicy Chrystusa, z powodu której też jestem więziony;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ją objawił i mówił tak, jak powinienem.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Postępujcie mądrze wobec tych, którzy są z zewnątrz, odkupując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Wasza mowa niech zawsze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miła, zaprawiona solą, abyście wiedzieli, jak należy każdemu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wszystkim, co się ze mną dzieje, opowie wam Tychik, umiłowany brat, wierny sługa i współsługa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go do was właśnie po to, aby się dowiedział, co się u was dzieje i pocieszył wasze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Wraz z Onezymem, wiernym i umiłowanym bratem, który pochodzi spośród was. Oni oznajmią wam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tutaj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Arystarch, mój współwięzień, i Marek, siostrzeniec Barnaby (co do którego otrzymaliście polecenie: Przyjmijcie go, jeśli do was przybędzie);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zwany Justusem, którzy są z obrzezania. Ci są moimi jedynymi współpracownikami dla królestwa Bożego, którzy stali się dla mnie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pochodzi spośród was, sługa Chrystusa, zawsze o to walczący za was w modlitwach, abyście byli doskonali i zupełni we wszelkiej 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Wydaję mu bowiem świadectwo, że gorliwie troszczy się o was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którzy są w Laodycei i 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umiłowany lekarz,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 i Nimfasa oraz kościół, który jest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list zostanie u was przeczytany, dopilnujcie, aby przeczytano go także w kościele w Laodycei, a wy abyście przeczytali ten z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Archipowi: Uważaj, abyś wypełnił posługę, którą przyjąłeś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Pozdrowienie moją, Pawła, ręką. Pamiętajcie o moich więzach.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2024-04-23T14:50:55Z</dcterms:modified>
</cp:coreProperties>
</file>