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Paweł, Sylwan i Tymoteusz do kościoła Tesaloniczan,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Bogu Ojcu i Panu Jezusie Chrystusie. 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dziękujemy Bogu za was wszystkich, czyniąc wzmiankę o was w naszych modlitwach;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wspominając wasze dzieło wiary i trud miłości, i wytrwałość w nadziei w naszym Panu Jezusie Chrystusie, przed Bogiem i naszym Ojcem;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umiłowani bracia, że zostaliście wybrani przez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Gdyż nasza ewangelia nie doszła was tylko w słowie, ale także w mocy i w Duchu Świętym, i w pełnym przekonaniu. Wiecie bowiem, jacy byliśmy dla was,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przebywając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staliście się naśladowcami naszymi i Pana, przyjmując słowo pośród wielkiego ucisku, z radością Ducha Świętego;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staliście się wzorem dla wszystkich wierzących w Macedonii i 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was bowiem słowo Pańskie rozbrzmiewało nie tylko w Macedonii i Achai, ale też wasza wiara w Boga rozkrzewiła się w każdym miejscu, tak że nie trzeba nam mówić czegokolwiek;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oni sami opowiadają o nas, jakie było nasze przybycie do was i jak nawróciliście się od bożków do Boga, aby służyć żywemu i prawdziwemu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oczekiwać z niebios jego Syna, którego wskrzesił z martwych, Jezusa, który nas wyrwał od nadchodzącego gniewu.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wiecie, bracia, że nasze przybycie do was nie było daremne;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chociaż przedtem, jak wiecie, doznaliśmy cierpień i byliśmy znieważeni w Filippi,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jednak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odważyliśmy się w naszym Bogu, by wśród wielu zmagań głosić wam ewangelię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Nasze pouczenie bowiem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wzięło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błędu ani z nieczystości, ani z podstępu;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jak przez Boga zostaliśmy uznani za godnych powierzenia nam ewangelii, tak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głosimy, nie aby podobać się ludziom, ale Bogu, który bada nasze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Nigdy bowiem nie posługiwaliśmy się pochlebstwem w mowie, jak wiecie, ani nie kierowaliśmy się ukrytą chciwością, Bóg jest świadkiem;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szukaliśmy chwały u ludzi, ani u was, ani u innych, mogąc być dla was ciężarem jako apostołowie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Byliśmy jednak wśród was łagodni jak karmicielka troszcząca się o swoje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Darzyliśmy was taką życzliwością, że gotowi byliśmy użyczyć wam nie tylko ewangelii Boga, ale i naszych dusz, bo staliście się nam drodzy.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Pamiętacie przecież, bracia, naszą pracę i trud. Pracując bowiem dniem i nocą, aby nie obciążyć nikogo z was, głosiliśmy wam ewangelię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i Bóg jesteście świadkami, że zachowywaliśmy się w świętości, w sprawiedliwości i nienagannie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was, którzy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bowiem, że każdego z was, jak ojciec swoje dzieci, zachęcaliśmy i pocieszaliśmy, i zaklinaliśmy;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postępowali w sposób godny Boga, który was powołał do swego królestwa i 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też nieustannie dziękujemy Bogu, że gdy przyjęliście słowo Boże, które słyszeliście od nas, przyjęliście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jako słowo ludzkie, ale — jak jest naprawdę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słowo Boże, które też w was, którzy wierzycie, skutecznie działa.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bowiem, bracia, staliście się naśladowcami kościołów Bożych, które są w Judei w Chrystusie Jezusie, bo wy to samo wycierpieliście od swoich rodaków, co i oni od Żydów;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zabili i Pana Jezusa, i swoich własnych proroków, i nas prześladowali; a nie podobają się Bogu i sprzeciwiają się wszystkim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Zabraniają nam zwiastować poganom, żeby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byli zbawieni, aby zawsze dopełniali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miary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swoich grzechów; nadszedł bowiem na nich ostateczny gniew.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bracia, rozłączeni z wami na krótko ciałem, ale nie sercem, z tym większym pragnieniem staraliśmy się was zobaczyć.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chcieliśmy przybyć do was, zwłaszcza ja, Paweł, raz i drugi, ale przeszkodził nam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naszą nadzieją, radością albo koroną chluby? Czy nie 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nią jesteście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naszym Panem Jezusem Chrystusem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przyjścia?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bowiem jesteście naszą chwałą i radością.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nie mogąc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dłużej znosić, postanowiliśmy sami pozostać w Atenach;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Tymoteusza, naszego brata, sługę Boga i współpracownika w ewangelii Chrystusa posłaliśmy, aby was utwierdził i dodał wam otuchy w wierze;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nikt się nie zachwiał wśród tych utrapień. Sami przecież wiecie, że do tego zostaliśmy wyznaczeni.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byliśmy u was, zapowiadaliśmy wam, że będziemy cierpieć ucisk, co się też stało, jak 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i ja, nie mogąc tego dłużej znosić, posłałem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, aby rozeznał się w waszej wierze, czy was kusiciel czasem nie kusił, a nasza praca nie okazała się daremna.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Tymoteusz wrócił od was do nas i zwiastował nam radosną wieść o waszej wierze i miłości,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>, że nas zawsze dobrze wspominacie, pragnąc nas widzieć, podobnie jak my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dzięki wam, bracia, zostaliśmy pocieszeni przez waszą wiarę we wszelkim naszym ucisku i potrzebie.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żyjemy, jeśli wy trwacie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więc dziękczynienie możemy złożyć Bogu za was, za całą radość, jakiej z powodu was doznajemy przed naszym Bogiem;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nocy i we dnie bardzo gorliwie modlimy się, abyśmy mogli zobaczyć was osobiście i uzupełnić braki waszej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i nasz Ojciec i nasz Pan Jezus Chrystus niech utoruje naszą drogę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zaś niech sprawi, że będziecie wzrastać i obfitować w miłość do siebie nawzajem i do wszystkich,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jaką i 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wasze serca zostały utwierdzone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nienaganne w świętości wobec naszego Boga i Ojca na przyjście naszego Pana Jezusa Chrystusa wraz ze wszystkimi jego świętymi.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Ponadto, bracia, prosimy was i zachęcamy przez Pana Jezusa, abyście — według otrzymanego od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pouczenia o 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 należy postępować i podobać się Bogu — coraz bardziej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obfitowali.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przecież, jakie nakazy daliśmy wam przez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Taka jest bowiem wola Boga, wasze uświęcenie, żebyście powstrzymywali się od nierządu;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każdy z was umiał utrzymać swoje naczynie w świętości i poszanowaniu;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namiętności żądzy jak poganie, którzy nie znają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nikt nie wykorzystywał i nie oszukiwał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 swego brata, bo Pan jest mścicielem tego wszystkiego, jak wam to przedtem mówiliśmy i zaświadczaliśmy.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nie powołał nas do nieczystości, ale do świętości.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więc kto to odrzuca, odrzuca nie człowieka, lecz Boga, który nam też dał swego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miłości braterskiej nie ma potrzeby wam pisać, bo sami zostaliście pouczeni przez Boga, aby się wzajemnie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Czynicie to przecież względem wszystkich braci w całej Macedonii; ale zachęcamy was, bracia, żebyście coraz bardziej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nią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obfitowali;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gorliwie starali się żyć spokojnie, dbać o swoje sprawy i pracować własnymi rękami, jak wam nakazaliśmy;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uczciwie postępowali wobec tych, którzy są na zewnątrz, i w niczym nie mieli 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bracia, abyście byli w niewiedzy co do tych, którzy zasnęli, abyście się nie smucili jak inni, którzy nie mają nadziei.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wierzymy, że Jezus umarł i zmartwychwstał, to też tych, którzy zasnęli w Jezusie, Bóg przyprowadzi wraz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wam mówimy przez słowo Pana, że my, którzy pozostaniemy żywi do przyjścia Pana, nie wyprzedzimy tych,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Pan z okrzykiem, z głosem archanioła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dźwiękiem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trąby Bożej zstąpi z nieba, a zmarli w Chrystusie powstaną pierwsi.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my, którzy pozostaniemy żywi, razem z nimi będziemy porwani w obłoki, w powietrze, na spotkanie Pana, i tak zawsze będziemy z 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pocieszajcie się wzajemnie tymi słowami.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czasach i porach, bracia, nie potrzebujecie, aby wam 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dokładnie wiecie, że dzień Pana przyjdzie jak złodziej w 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będą mówić: Pokój i bezpieczeństwo — wtedy przyjdzie na nich nagła zguba, jak bóle na kobietę brzemienną, i nie ujdą.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bracia, nie jesteście w ciemności, aby ten dzień zaskoczył was jak złodziej.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 wszyscy jesteście synami światłości i synami dnia. Nie jesteśmy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synami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nocy ani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śpijmy więc jak inni, ale czuwajmy i bądźmy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bowiem, którzy śpią, w nocy śpią, a ci, którzy się upijają, w nocy się upijają.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którzy należymy do dnia, bądźmy trzeźwi, przywdziawszy pancerz wiary i miłości oraz hełm nadziei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przeznaczył nas na gniew, lecz abyśmy otrzymali zbawienie przez naszego Pana Jezusa Chrystusa;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nas, abyśmy, czy czuwamy, czy śpimy, razem z nim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zachęcajcie jedni drugich i budujcie się wzajemnie, jak to zresztą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prosimy was, bracia, abyście darzyli uznaniem tych, którzy pracują wśród was, którzy są waszymi przełożonymi w Panu i was napominają;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ich pracę darzcie ich jak najgorętszą miłością. Zachowujcie pokój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Prosimy was też, bracia, napominajcie niekarnych, pocieszajcie bojaźliwych, podtrzymujcie słabych, bądźcie cierpliwi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Uważajcie, aby nikt nikomu nie odpłacał złem za zło, ale zawsze dążcie do tego, co dobre dla siebie nawzajem i 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radujcie.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się módlcie.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wszystko dziękujcie. Taka jest bowiem wola Boga w Chrystusie Jezusie względem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gaście.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 nie lekceważcie.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badajcie, a trzymajcie się tego, co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wszelkiego pozoru zła powstrzymujcie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pokoju niech was w pełni uświęci, a cały wasz duch, dusza i ciało niech będą zachowane bez zarzutu na przyjście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 jest ten, który was powołuje; on też tego dokona.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módlcie się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wszystkich braci świętym pocałunkiem.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Zaklinam was na Pana, aby ten list został przeczytany wszystkim świętym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2024-04-25T11:11:49Z</dcterms:modified>
</cp:coreProperties>
</file>