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Tesaloniczan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Paweł, Sylwan i Tymoteusz do kościoła Tesaloniczan,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Bogu Ojcu i Panu Jezusie Chrystusie. Łaska wam i pokój od Boga, naszego Ojca,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dziękujemy Bogu za was wszystkich, czyniąc wzmiankę o was w naszych modlitwach;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Nieustannie wspominając wasze dzieło wiary i trud miłości, i wytrwałość w nadziei w naszym Panu Jezusie Chrystusie, przed Bogiem i naszym Ojcem;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umiłowani bracia, że zostaliście wybrani przez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Gdyż nasza ewangelia nie doszła was tylko w słowie, ale także w mocy i w Duchu Świętym, i w pełnym przekonaniu. Wiecie bowiem, jacy byliśmy dla was,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przebywając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staliście się naśladowcami naszymi i Pana, przyjmując słowo pośród wielkiego ucisku, z radością Ducha Świętego;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staliście się wzorem dla wszystkich wierzących w Macedonii i Achai.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was bowiem słowo Pańskie rozbrzmiewało nie tylko w Macedonii i Achai, ale też wasza wiara w Boga rozkrzewiła się w każdym miejscu, tak że nie trzeba nam mówić czegokolwiek;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oni sami opowiadają o nas, jakie było nasze przybycie do was i jak nawróciliście się od bożków do Boga, aby służyć żywemu i prawdziwemu Bogu;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oczekiwać z niebios jego Syna, którego wskrzesił z martwych, Jezusa, który nas wyrwał od nadchodzącego gniewu.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2024-03-28T22:54:32Z</dcterms:modified>
</cp:coreProperties>
</file>