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Tesaloniczan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nie mogąc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dłużej znosić, postanowiliśmy sami pozostać w Atenach;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Tymoteusza, naszego brata, sługę Boga i współpracownika w ewangelii Chrystusa posłaliśmy, aby was utwierdził i dodał wam otuchy w wierze;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nikt się nie zachwiał wśród tych utrapień. Sami przecież wiecie, że do tego zostaliśmy wyznaczeni.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byliśmy u was, zapowiadaliśmy wam, że będziemy cierpieć ucisk, co się też stało, jak 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i ja, nie mogąc tego dłużej znosić, posłałem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>, aby rozeznał się w waszej wierze, czy was kusiciel czasem nie kusił, a nasza praca nie okazała się daremna.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Tymoteusz wrócił od was do nas i zwiastował nam radosną wieść o waszej wierze i miłości,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>, że nas zawsze dobrze wspominacie, pragnąc nas widzieć, podobnie jak my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dzięki wam, bracia, zostaliśmy pocieszeni przez waszą wiarę we wszelkim naszym ucisku i potrzebie.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bowiem żyjemy, jeśli wy trwacie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Jakie więc dziękczynienie możemy złożyć Bogu za was, za całą radość, jakiej z powodu was doznajemy przed naszym Bogiem;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 nocy i we dnie bardzo gorliwie modlimy się, abyśmy mogli zobaczyć was osobiście i uzupełnić braki waszej wiary?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Bóg i nasz Ojciec i nasz Pan Jezus Chrystus niech utoruje naszą drogę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Pan zaś niech sprawi, że będziecie wzrastać i obfitować w miłość do siebie nawzajem i do wszystkich,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jaką i 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wasze serca zostały utwierdzone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nienaganne w świętości wobec naszego Boga i Ojca na przyjście naszego Pana Jezusa Chrystusa wraz ze wszystkimi jego świętymi.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Tesaloniczan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2024-04-30T00:09:35Z</dcterms:modified>
</cp:coreProperties>
</file>