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czasach i porach, bracia, nie potrzebujecie, aby wam 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dokładnie wiecie, że dzień Pana przyjdzie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będą mówić: Pokój i bezpieczeństwo — wtedy przyjdzie na nich nagła zguba, jak bóle na kobietę brzemienną, i nie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bracia, nie jesteście w ciemności, aby ten dzień zaskoczył was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wszyscy jesteście synami światłości i synami dnia. Nie jesteśmy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śpijmy więc jak inni, ale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śpią, w nocy śpią, a ci, którzy się upijają, w nocy się upijają.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którzy należymy do dnia, bądźmy trzeźwi, przywdziawszy pancerz wiary i miłości oraz hełm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przeznaczył nas na gniew, lecz abyśmy otrzymali zbawienie przez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nas, abyśmy, czy czuwamy, czy śpimy,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się wzajemnie, jak to zresztą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prosimy was, bracia, abyście darzyli uznaniem tych, którzy pracują wśród was, którzy są waszymi przełożonymi w Panu i was napominają;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ich pracę darzcie ich jak najgorętszą miłością. Zachowujcie pokój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 też, bracia, napominajcie niekarnych, pocieszajcie bojaźliwych, podtrzymujcie słabych, bądźcie cierpliwi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nikt nikomu nie odpłacał złem za zło, ale zawsze dążcie do tego, co dobre dla siebie nawzajem i 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wszystko dziękujcie. Taka jest bowiem wola Boga w Chrystusie Jezusie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badajcie, a trzymajcie się tego,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wszelkiego pozoru zła powstrzymujcie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pokoju niech was w pełni uświęci, a cały wasz duch, dusza i ciało niech będą zachowane bez zarzutu na przyjście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ten, który was powołuje; on też tego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świętym pocałunkiem.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Pana, aby ten list został przeczytany wszystkim świętym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2024-04-28T00:19:43Z</dcterms:modified>
</cp:coreProperties>
</file>