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Jozuego</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Mojżesza, sługi JAHWE, powiedział JAHWE do Jozuego, syna Nuna, sługi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mój sługa, umarł; teraz więc wstań, przepraw się przez ten Jordan, ty i cały ten lud, do ziemi, którą daję im, synom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miejsce, po którym będzie stąpać wasza noga, dałem wam, jak obiecałem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pustyni i od Libanu aż do wielkiej rzeki, rzeki Eufrat, cała ziemia Chetytów, aż do Morza Wielkiego na zachodzie, będzie wasza granica.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nie ostoi się przed tobą po wszystkie dni twego życia; jak byłem z Mojżeszem,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będę z tobą. Nie porzucę cię ani cię nie opuszczę.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Wzmocnij się i bądź mężny. Ty bowiem dasz temu ludowi w dziedzictwo ziemię, którą przysiągłem dać ich ojcom.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ta księga Prawa nie oddala się od twoich ust, ale rozmyślaj o niej we dnie i w nocy, abyś pilnował wypełnienia wszystkiego, co w niej jest napisane. Wtedy bowiem poszczęści się twojej drodze i będzie ci się wiodło.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ci nie nakazałem? Wzmocnij się i bądź mężny. Nie lękaj się i nie przerażaj, gdyż JAHWE, twój Bóg, jest z tobą, dokądkolwiek pójdziesz.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rozkazał przełożonym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przez obóz i rozkażcie ludowi: Przygotujcie sobie żywność, bo za trzy dni przejdziecie przez ten Jordan, aby wejść i posiąść ziemię, którą JAHWE, wasz Bóg, daje wam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Rubenitów, Gadytów i połowy pokolenia Manassesa Jozue powiedział: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Przypomnijcie sobie słowo, które nakazał wam Mojżesz, sługa JAHWE: JAHWE, wasz Bóg, zapewnił wam odpoczynek i dał wam tę ziemię;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wasze żony, dzieci i bydło zostaną w ziemi, którą Mojżesz dał wam po tej stronie Jordanu; wy zaś, wszyscy dzielni wojownicy, pójdziecie uzbrojeni przed waszymi braćmi i będziecie im pomagać;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da odpoczynek waszym braciom, jak i wam, i oni posiądą ziemię, którą daje im JAHWE, wasz Bóg. Potem wrócicie do ziemi swojej posiadłości, którą dał wam Mojżesz, sługa JAHWE, po tej stronie Jordanu na wschodzie, i posiądziecie 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Jozuemu: Wszystko, co nam nakazałeś, uczynimy i gdziekolwiek nas poślesz,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byliśmy posłuszni Mojżeszowi we wszystkim, tak będziemy posłuszni i tobie. Niech tylko JAHWE, twój Bóg, będzie z tobą, jak był z Mojżeszem.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sprzeciwi się twemu rozkazowi i nie będzie posłuszny twoim słowom we wszystkim, co mu rozkażesz, niech umrze. Tylko wzmocnij się i bądź mężny.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Jozue, syn Nuna, wysłał potajemnie z Szittim dwóch szpiegów, mówiąc: Idźcie, obejrzyjcie ziemię i Jerycho. Poszli więc i weszli do domu </w:t>
      </w:r>
      <w:r>
        <w:rPr>
          <w:rFonts w:ascii="Times New Roman" w:eastAsia="Times New Roman" w:hAnsi="Times New Roman" w:cs="Times New Roman"/>
          <w:i/>
          <w:iCs/>
          <w:noProof w:val="0"/>
          <w:sz w:val="24"/>
        </w:rPr>
        <w:t>pewnej</w:t>
      </w:r>
      <w:r>
        <w:rPr>
          <w:rFonts w:ascii="Times New Roman" w:eastAsia="Times New Roman" w:hAnsi="Times New Roman" w:cs="Times New Roman"/>
          <w:noProof w:val="0"/>
          <w:sz w:val="24"/>
        </w:rPr>
        <w:t xml:space="preserve"> nierządnicy, która miała na imię Rachab, i tam odpoczęli.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doniesiono królowi Jerycha: Oto </w:t>
      </w:r>
      <w:r>
        <w:rPr>
          <w:rFonts w:ascii="Times New Roman" w:eastAsia="Times New Roman" w:hAnsi="Times New Roman" w:cs="Times New Roman"/>
          <w:i/>
          <w:iCs/>
          <w:noProof w:val="0"/>
          <w:sz w:val="24"/>
        </w:rPr>
        <w:t>jacyś</w:t>
      </w:r>
      <w:r>
        <w:rPr>
          <w:rFonts w:ascii="Times New Roman" w:eastAsia="Times New Roman" w:hAnsi="Times New Roman" w:cs="Times New Roman"/>
          <w:noProof w:val="0"/>
          <w:sz w:val="24"/>
        </w:rPr>
        <w:t xml:space="preserve"> mężczyźni spośród synów Izraela przyszli tu tej nocy, aby wybadać tę ziemię.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Jerycha posłał więc do Rachab, rozkazując: Wyprowadź mężczyzn, którzy przyszli do ciebie i weszli do twego domu, bo przyszli wybadać całą tę ziemię.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jednak wzięła tych dwóch mężczyzn, ukryła ich i powiedziała: To prawda, że przyszli do mnie mężczyźni, ale nie wiedziałam, skąd oni są.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miano zamykać bramę o zmierzchu, mężczyźni ci wyszli i nie wiem, dokąd poszli. Ścigajcie ich prędko, to ich dogonicie.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zaprowadziła ich na dach i przykryła wiązkami lnu, które rozłożyła na dachu.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Wysłani</w:t>
      </w:r>
      <w:r>
        <w:rPr>
          <w:rFonts w:ascii="Times New Roman" w:eastAsia="Times New Roman" w:hAnsi="Times New Roman" w:cs="Times New Roman"/>
          <w:noProof w:val="0"/>
          <w:sz w:val="24"/>
        </w:rPr>
        <w:t xml:space="preserve"> mężczyźni ścigali ich w kierunku Jordanu aż do brodów; i jak tylko ścigający wyszli, zamknięto bramę.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zanim usnęli, ona wyszła do nich na dach;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do tych mężczyzn: Wiem, że JAHWE dał wam tę ziemię, bo strach przed wami padł na nas i wszyscy obywatele tej ziemi truchleją przed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bowiem, jak JAHWE wysuszył przed wami wody Morza Czerwonego, gdy wychodziliście z Egiptu, i co uczyniliście dwom królom amoryckim, którzy byli po tamtej stronie Jordanu, Sichonowi i Ogowi, których pobiliście.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usłyszeliśmy, nasze serca struchlały i nie było już odwagi w nikim z waszego powodu; bo JAHWE, wasz Bóg, jest Bogiem wysoko na niebie i nisko na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proszę, przysięgnijcie mi na JAHWE, że jak ja okazałam wam miłosierdzie, tak i wy okażecie miłosierdzie domowi mego ojca, i dajcie mi pewny znak;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zachowacie przy życiu mego ojca i moją matkę, moich braci i moje siostry, i wszystko, co do nich należy, i ocalicie nas od śmierci.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jej mężczyźni: Ręczymy za was naszym życiem, jeśli nie wydacie tej naszej sprawy, i gdy JAHWE odda nam tę ziemię, okażemy ci miłosierdzie i wierność.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spuściła ich na sznurze z okna, bo jej dom przylegał do muru i ona mieszkała w murze.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 im: Idźcie w góry, by nie spotkali was ścigający; ukryjcie się tam przez trzy dni, aż powrócą ścigający, a potem pójdziecie swoją drogą.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Mężczyźni powiedzieli jej: Będziemy wolni od tej przysięgi, którą kazałaś nam złożyć;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wejdziemy do ziemi, przywiążesz do okna czerwony sznur, po którym nas spuściłaś, i zbierzesz u siebie, w domu swego ojca, swoją matkę, swoich braci i cały dom swego ojca.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bowiem wyjdzie poza drzwi twego domu, jego krew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mu na głowę, a my </w:t>
      </w:r>
      <w:r>
        <w:rPr>
          <w:rFonts w:ascii="Times New Roman" w:eastAsia="Times New Roman" w:hAnsi="Times New Roman" w:cs="Times New Roman"/>
          <w:i/>
          <w:iCs/>
          <w:noProof w:val="0"/>
          <w:sz w:val="24"/>
        </w:rPr>
        <w:t>będziemy</w:t>
      </w:r>
      <w:r>
        <w:rPr>
          <w:rFonts w:ascii="Times New Roman" w:eastAsia="Times New Roman" w:hAnsi="Times New Roman" w:cs="Times New Roman"/>
          <w:noProof w:val="0"/>
          <w:sz w:val="24"/>
        </w:rPr>
        <w:t xml:space="preserve"> bez winy. Lecz krew każdego, kto będzie z tobą w domu, </w:t>
      </w:r>
      <w:r>
        <w:rPr>
          <w:rFonts w:ascii="Times New Roman" w:eastAsia="Times New Roman" w:hAnsi="Times New Roman" w:cs="Times New Roman"/>
          <w:i/>
          <w:iCs/>
          <w:noProof w:val="0"/>
          <w:sz w:val="24"/>
        </w:rPr>
        <w:t>spadnie</w:t>
      </w:r>
      <w:r>
        <w:rPr>
          <w:rFonts w:ascii="Times New Roman" w:eastAsia="Times New Roman" w:hAnsi="Times New Roman" w:cs="Times New Roman"/>
          <w:noProof w:val="0"/>
          <w:sz w:val="24"/>
        </w:rPr>
        <w:t xml:space="preserve"> na naszą głowę, jeśli czyjaś ręka go dotknie.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wydasz naszą sprawę, będziemy wolni od przysięgi, którą kazałaś nam złożyć.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odpowiedziała: Jak powiedzieliście, niech tak będzie. Wtedy wypuściła ich i poszli. I przywiązała czerwony sznur do okna.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Odeszli więc i przyszli na górę, i pozostali tam przez trzy dni, aż powrócili ścigający. A ścigający szukali ich po wszystkich drogach, ale nie znaleźli.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zawrócili ci dwaj mężczyźni, zeszli z góry, przeprawili się </w:t>
      </w:r>
      <w:r>
        <w:rPr>
          <w:rFonts w:ascii="Times New Roman" w:eastAsia="Times New Roman" w:hAnsi="Times New Roman" w:cs="Times New Roman"/>
          <w:i/>
          <w:iCs/>
          <w:noProof w:val="0"/>
          <w:sz w:val="24"/>
        </w:rPr>
        <w:t>przez rzekę</w:t>
      </w:r>
      <w:r>
        <w:rPr>
          <w:rFonts w:ascii="Times New Roman" w:eastAsia="Times New Roman" w:hAnsi="Times New Roman" w:cs="Times New Roman"/>
          <w:noProof w:val="0"/>
          <w:sz w:val="24"/>
        </w:rPr>
        <w:t>, przyszli do Jozuego, syna Nuna, i opowiedzieli mu wszystko, co się z nimi działo;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Jozuego: JAHWE oddał w nasze ręce całą tę ziemię, bo wszyscy obywatele tej ziemi struchleli przed nami.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Jozue wstał wcześnie rano i on oraz wszyscy synowie Izraela wyruszyli z Szittim, i przyszli nad Jordan; i tam przenocowali, zanim się przeprawili </w:t>
      </w:r>
      <w:r>
        <w:rPr>
          <w:rFonts w:ascii="Times New Roman" w:eastAsia="Times New Roman" w:hAnsi="Times New Roman" w:cs="Times New Roman"/>
          <w:i/>
          <w:iCs/>
          <w:noProof w:val="0"/>
          <w:sz w:val="24"/>
        </w:rPr>
        <w:t>przez rzekę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trzech dni przełożeni przeszli przez obóz;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rozkazali ludowi: Gdy ujrzycie arkę przymierza JAHWE, swojego Boga, i niosących ją kapłanów Lewitów, wy także wyruszycie ze swego miejsca i pójdziecie za 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Pomiędzy wami a nią niech będzie jednak odległość około dwóch tysięcy łokci. Nie zbliżajcie się do niej, abyście poznali drogę, którą macie iść, gdyż nie szliście tą drogą nigdy dotąd.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ludu: Poświęćcie się, gdyż jutro JAHWE dokona cudów pośród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kapłanów zaś Jozue powiedział: Weźcie arkę przymierza i idźcie przed ludem. Wzięli więc arkę przymierza i szli przed ludem.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powiedział do Jozuego: Dziś zacznę cię wywyższać na oczach całego Izraela, aby poznali, że jak byłem z Mojżeszem,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będę i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kapłanom niosącym arkę przymierza: Gdy dojdziecie do brzegu wód Jordanu, zatrzymajcie się w Jordanie.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synów Izraela: Zbliżcie się i słuchajcie słów JAHWE, swojego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dodał: Po tym poznacie, że Bóg żywy jest wśród was i że na pewno wypędzi przed wami Kananejczyków, Chetytów, Chiwwitów, Peryzzytów, Girgaszytów, Amorytów i Jebusytów.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arka przymierza JAHWE całej ziemi przejdzie przed wami przez Jordan.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wybierzcie sobie dwunastu mężczyzn z pokoleń Izraela, po jednym z każdego pokolenia;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stopy kapłanów niosących arkę JAHWE, Pana całej ziemi, staną w wodzie Jordanu, wtedy wody Jordanu się rozdzielą i wody płynące z góry staną jak jeden wał.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więc lud wyruszył ze swoich namiotów, aby przeprawić się przez Jordan, a kapłani niosący arkę przymierza </w:t>
      </w:r>
      <w:r>
        <w:rPr>
          <w:rFonts w:ascii="Times New Roman" w:eastAsia="Times New Roman" w:hAnsi="Times New Roman" w:cs="Times New Roman"/>
          <w:i/>
          <w:iCs/>
          <w:noProof w:val="0"/>
          <w:sz w:val="24"/>
        </w:rPr>
        <w:t>szli</w:t>
      </w:r>
      <w:r>
        <w:rPr>
          <w:rFonts w:ascii="Times New Roman" w:eastAsia="Times New Roman" w:hAnsi="Times New Roman" w:cs="Times New Roman"/>
          <w:noProof w:val="0"/>
          <w:sz w:val="24"/>
        </w:rPr>
        <w:t xml:space="preserve"> przed ludem;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niosący arkę przyszli nad Jordan, a nogi kapłanów, którzy nieśli arkę, zanurzyły się w wodzie przy brzegu (Jordan bowiem wzbiera i wylewa na wszystkie swoje brzegi przez cały czas żniwa);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wody płynące z góry zatrzymały się i stanęły jak jeden wał bardzo daleko od miasta Adam </w:t>
      </w:r>
      <w:r>
        <w:rPr>
          <w:rFonts w:ascii="Times New Roman" w:eastAsia="Times New Roman" w:hAnsi="Times New Roman" w:cs="Times New Roman"/>
          <w:i/>
          <w:iCs/>
          <w:noProof w:val="0"/>
          <w:sz w:val="24"/>
        </w:rPr>
        <w:t>leżącego</w:t>
      </w:r>
      <w:r>
        <w:rPr>
          <w:rFonts w:ascii="Times New Roman" w:eastAsia="Times New Roman" w:hAnsi="Times New Roman" w:cs="Times New Roman"/>
          <w:noProof w:val="0"/>
          <w:sz w:val="24"/>
        </w:rPr>
        <w:t xml:space="preserve"> w pobliżu Sartan. A te, które płynęły w dół do Morza Pustyni, czyli do Morza Słonego, odpłynęły zupełnie. I tak lud przeprawił się naprzeciw Jerycha.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kapłani niosący arkę przymierza JAHWE stali pewnie na suchej ziemi pośrodku Jordanu, a wszyscy Izraelici szli po suchej ziemi, aż cały lud przeprawił się przez Jordan.</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cały lud zakończył przeprawę przez Jordan, JAHWE powiedział do Jozuego: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sobie z ludu dwunastu mężczyzn, po jednym z każdego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rozkażcie im: Weźcie sobie stąd, ze środka Jordanu, z tego miejsca, gdzie nogi kapłanów stały pewnie, dwanaście kamieni, zabierzcie je ze sobą i połóżcie w miejscu, gdzie tej nocy będziecie nocować.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wezwał więc dwunastu mężczyzn, których wybrał spośród synów Izraela, po jednym z każdego pokolenia.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powiedział do nich: Pójdźcie przed arką JAHWE, swojego Boga, na środek Jordanu i niech każdy weźmie po jednym kamieniu na swe ramię, według liczby pokoleń synów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to było znakiem wśród was, gdy potem wasi synowie zapytają: Co </w:t>
      </w:r>
      <w:r>
        <w:rPr>
          <w:rFonts w:ascii="Times New Roman" w:eastAsia="Times New Roman" w:hAnsi="Times New Roman" w:cs="Times New Roman"/>
          <w:i/>
          <w:iCs/>
          <w:noProof w:val="0"/>
          <w:sz w:val="24"/>
        </w:rPr>
        <w:t>znaczą</w:t>
      </w:r>
      <w:r>
        <w:rPr>
          <w:rFonts w:ascii="Times New Roman" w:eastAsia="Times New Roman" w:hAnsi="Times New Roman" w:cs="Times New Roman"/>
          <w:noProof w:val="0"/>
          <w:sz w:val="24"/>
        </w:rPr>
        <w:t xml:space="preserve"> dla was te kamienie?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powiecie im, że wody Jordanu rozdzieliły się przed arką przymierza PANA; gdy przechodziła przez Jordan, rozdzieliły się wody Jordanu; i te kamienie będą pamiątką dla synów Izraela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uczynili tak, jak rozkazał Jozue. Wzięli dwanaście kamieni ze środka Jordanu, jak powiedział JAHWE do Jozuego, według liczby pokoleń synów Izraela, zanieśli je ze sobą na miejsce noclegu i tam je złożyli.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też postawił dwanaście kamieni na środku Jordanu, w miejscu, gdzie stały nogi kapłanów niosących arkę przymierza. Pozostają tam aż do dziś.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cały lud przeszedł, przeszli też i arka JAHWE, i kapłani przed ludem.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Rubena, synowie Gada i połowa pokolenia Manassesa również przeszli uzbrojeni przed synami Izraela, jak im Mojżesz nakazał.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Około czterdziestu tysięcy uzbrojonych wojowników przeszło przed JAHWE do walki na równinach Jerycha.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wywyższył Jozuego na oczach całego Izraela i bali się go, jak bali się Mojżesza przez wszystkie dni jego życia.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Jozuego: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kapłanom niosącym arkę świadectwa, aby wyszli z Jordanu.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Jozue kapłanom: Wyjdźcie z Jordanu.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niosący arkę przymierza JAHWE wyszli ze środka Jordanu i stopy ich stanęły na suchej ziemi, wody Jordanu wróciły na swoje miejsce i płynęły jak przedtem, wypełnione po brzegi.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wyszedł z Jordanu dziesiątego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pierwszego miesiąca i rozbił obóz w Gilgal, po wschodniej stronie Jerycha.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dwanaście kamieni, które wyniesiono z Jordanu, Jozue ustawił w Gilgal.</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synów Izraela: Gdy w przyszłości wasi synowie zapytają swoich ojców: Co </w:t>
      </w:r>
      <w:r>
        <w:rPr>
          <w:rFonts w:ascii="Times New Roman" w:eastAsia="Times New Roman" w:hAnsi="Times New Roman" w:cs="Times New Roman"/>
          <w:i/>
          <w:iCs/>
          <w:noProof w:val="0"/>
          <w:sz w:val="24"/>
        </w:rPr>
        <w:t>znaczą</w:t>
      </w:r>
      <w:r>
        <w:rPr>
          <w:rFonts w:ascii="Times New Roman" w:eastAsia="Times New Roman" w:hAnsi="Times New Roman" w:cs="Times New Roman"/>
          <w:noProof w:val="0"/>
          <w:sz w:val="24"/>
        </w:rPr>
        <w:t xml:space="preserve"> te kamienie?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powiecie swoim synom: Izrael przeszedł przez Jordan po suchej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bowiem osuszył wody Jordanu przed wami, aż się przeprawiliście — tak jak JAHWE, wasz Bóg, uczynił z Morzem Czerwonym, które wysuszył przed nami, aż przeszliśmy;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wszystkie narody ziemi poznały, że ręka JAHWE jest potężna, i żebyście bali się JAHWE, swojego Boga, po wszystkie dni.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powiedział do Jozuego: Zrób sobie ostre noże i ponownie obrzezaj synów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zrobił więc sobie ostre noże i obrzezał synów Izraela na pagórku napletków.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powód, dla którego Jozue ich obrzezał: Cały lud, który wyszedł z Egiptu, płci męskiej, wszyscy wojownicy, pomarli na pustyni, w drodze po wyjściu z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który wyszedł, był obrzezany. Lecz cały lud, który urodził się na pustyni, w drodze po wyjściu z Egiptu, nie był obrzezany.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lat bowiem synowie Izraela chodzili po pustyni, aż wymarł cały naród wojowników, którzy wyszli z Egiptu, gdyż nie słuchali głosu JAHWE. Przysiągł im JAHWE, że nie pozwoli im zobaczyć ziemi, którą JAHWE pod przysięgą obiecał ich ojcom, że nam ją da, ziemię opływającą mlekiem i miodem.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synów, których wzbudził na ich miejsce, Jozue obrzezał. Byli bowiem nieobrzezani, gdyż ich nie obrzezano w drodze.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już cały lud został obrzezany, pozostał on na swoim miejscu w obozie aż do wyzdrowienia.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Jozuego: Dzisiaj zdjąłem z was hańbę Egiptu. Dlatego to miejsce nazywa się Gilgal aż do dziś.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Izraela rozbili obóz w Gilgal i obchodzili święto Paschy czternastego dnia tego miesiąca, wieczorem, na równinach Jerycha.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po święcie Paschy jedli z plonów tej ziemi, chleby przaśne i prażone ziarno, tego samego dnia.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następnego dnia po tym, jak zaczęli jeść zboża tej ziemi, ustała manna; i synowie Izraela już więcej manny nie mieli, ale jedli tegoroczne plony ziemi Kanaan.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Jozue był w pobliżu Jerycha, podniósł oczy i spojrzał, a oto mąż stał naprzeciw niego z wydobytym mieczem w ręku. Jozue podszedł do niego i zapytał: Czy ty jesteś po naszej stronie, czy po stronie naszych wrogów?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Nie, gdyż jako wódz wojska JAHWE teraz przyszedłem. Wtedy Jozue upadł twarzą do ziemi, oddał pokłon i zapytał: Co mój Pan rozkaże swemu słudze?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wódz wojska JAHWE powiedział do Jozuego: Zdejmij obuwie ze swoich nóg, bo miejsce, na którym stoisz, jest święte. I Jozue tak uczynił.</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Jerycho było szczelnie zamknięte z powodu synów Izraela. Nikt z niego nie wychodził i nikt do niego nie wchodził.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Jozuego: Oto dałem w twoje ręce Jerycho, jego króla i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dzielnych wojowników.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 wszyscy wojownicy, będziecie obchodzić miasto, okrążając je raz. Uczynicie tak przez sześć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siedmiu kapłanów będzie niosło przed arką siedem trąb </w:t>
      </w:r>
      <w:r>
        <w:rPr>
          <w:rFonts w:ascii="Times New Roman" w:eastAsia="Times New Roman" w:hAnsi="Times New Roman" w:cs="Times New Roman"/>
          <w:i/>
          <w:iCs/>
          <w:noProof w:val="0"/>
          <w:sz w:val="24"/>
        </w:rPr>
        <w:t>z rogów</w:t>
      </w:r>
      <w:r>
        <w:rPr>
          <w:rFonts w:ascii="Times New Roman" w:eastAsia="Times New Roman" w:hAnsi="Times New Roman" w:cs="Times New Roman"/>
          <w:noProof w:val="0"/>
          <w:sz w:val="24"/>
        </w:rPr>
        <w:t xml:space="preserve"> baranich. Siódmego zaś dnia obejdziecie miasto siedem razy, a kapłani będą dąć w trąby.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przeciągle będą </w:t>
      </w:r>
      <w:r>
        <w:rPr>
          <w:rFonts w:ascii="Times New Roman" w:eastAsia="Times New Roman" w:hAnsi="Times New Roman" w:cs="Times New Roman"/>
          <w:i/>
          <w:iCs/>
          <w:noProof w:val="0"/>
          <w:sz w:val="24"/>
        </w:rPr>
        <w:t>trąbić</w:t>
      </w:r>
      <w:r>
        <w:rPr>
          <w:rFonts w:ascii="Times New Roman" w:eastAsia="Times New Roman" w:hAnsi="Times New Roman" w:cs="Times New Roman"/>
          <w:noProof w:val="0"/>
          <w:sz w:val="24"/>
        </w:rPr>
        <w:t xml:space="preserve"> w baranie rogi i usłyszycie głos trąby, cały lud wzniesie wielki okrzyk, a mury miasta runą i lud wejdzie </w:t>
      </w:r>
      <w:r>
        <w:rPr>
          <w:rFonts w:ascii="Times New Roman" w:eastAsia="Times New Roman" w:hAnsi="Times New Roman" w:cs="Times New Roman"/>
          <w:i/>
          <w:iCs/>
          <w:noProof w:val="0"/>
          <w:sz w:val="24"/>
        </w:rPr>
        <w:t>do miasta</w:t>
      </w:r>
      <w:r>
        <w:rPr>
          <w:rFonts w:ascii="Times New Roman" w:eastAsia="Times New Roman" w:hAnsi="Times New Roman" w:cs="Times New Roman"/>
          <w:noProof w:val="0"/>
          <w:sz w:val="24"/>
        </w:rPr>
        <w:t>, każdy wprost przed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Jozue, syn Nuna, wezwał kapłanów i powiedział im: Weźcie arkę przymierza i niech siedmiu kapłanów niesie siedem trąb z baranich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przed arką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ludu: Idźcie i obejdźcie miasto, a uzbrojeni wojownicy niech idą przed arką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Jozue powiedział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ludowi, siedmiu kapłanów niosących siedem trąb </w:t>
      </w:r>
      <w:r>
        <w:rPr>
          <w:rFonts w:ascii="Times New Roman" w:eastAsia="Times New Roman" w:hAnsi="Times New Roman" w:cs="Times New Roman"/>
          <w:i/>
          <w:iCs/>
          <w:noProof w:val="0"/>
          <w:sz w:val="24"/>
        </w:rPr>
        <w:t>z</w:t>
      </w:r>
      <w:r>
        <w:rPr>
          <w:rFonts w:ascii="Times New Roman" w:eastAsia="Times New Roman" w:hAnsi="Times New Roman" w:cs="Times New Roman"/>
          <w:noProof w:val="0"/>
          <w:sz w:val="24"/>
        </w:rPr>
        <w:t xml:space="preserve"> baranich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wyruszyło przed arką JAHWE i dęli w trąby. A arka przymierza JAHWE szła za nimi.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Uzbrojeni wojownicy zaś szli przed kapłanami, którzy dęli w trąby, a pozostałe oddziały szły za arką. Gdy szli, dęto w trąby.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nakazał ludowi: Nie krzyczcie, niech nie będzie słychać waszego głosu ani niech żadne słowo nie wyjdzie z waszych ust aż do dnia, w którym wam powiem: Wznieście okrzyk! Wtedy wydacie okrzyk.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arka JAHWE okrążyła miasto raz, po czym wrócili do obozu i przenocowali w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wstał wcześnie rano, a kapłani wzięli arkę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siedmiu kapłanów niosących siedem trąb z </w:t>
      </w:r>
      <w:r>
        <w:rPr>
          <w:rFonts w:ascii="Times New Roman" w:eastAsia="Times New Roman" w:hAnsi="Times New Roman" w:cs="Times New Roman"/>
          <w:i/>
          <w:iCs/>
          <w:noProof w:val="0"/>
          <w:sz w:val="24"/>
        </w:rPr>
        <w:t>rogów</w:t>
      </w:r>
      <w:r>
        <w:rPr>
          <w:rFonts w:ascii="Times New Roman" w:eastAsia="Times New Roman" w:hAnsi="Times New Roman" w:cs="Times New Roman"/>
          <w:noProof w:val="0"/>
          <w:sz w:val="24"/>
        </w:rPr>
        <w:t xml:space="preserve"> baranich szło nieprzerwanie przed arką JAHWE, dmąc w trąby. Uzbrojeni wojownicy szli przed nimi, a pozostałe oddziały szły za arką JAHWE. Gdy szli, dęto w trąby.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drugi dzień okrążyli miasto raz i wrócili do obozu. Tak czynili przez sześć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dnia siódmego wstali rano o świcie i okrążyli miasto w ten sam sposób siedem razy. Tylko tego dnia okrążyli miasto siedem razy.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 siódmym razem, gdy kapłani zadęli w trąby, Jozue powiedział do ludu: Wznieście </w:t>
      </w:r>
      <w:r>
        <w:rPr>
          <w:rFonts w:ascii="Times New Roman" w:eastAsia="Times New Roman" w:hAnsi="Times New Roman" w:cs="Times New Roman"/>
          <w:i/>
          <w:iCs/>
          <w:noProof w:val="0"/>
          <w:sz w:val="24"/>
        </w:rPr>
        <w:t>teraz</w:t>
      </w:r>
      <w:r>
        <w:rPr>
          <w:rFonts w:ascii="Times New Roman" w:eastAsia="Times New Roman" w:hAnsi="Times New Roman" w:cs="Times New Roman"/>
          <w:noProof w:val="0"/>
          <w:sz w:val="24"/>
        </w:rPr>
        <w:t xml:space="preserve"> okrzyk, bo JAHWE wydaje wam miasto.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miasto będzie przeklęte dla JAHWE, ono samo i wszystko, co się w nim znajduje. Tylko nierządnica Rachab zostanie przy życiu, ona i wszyscy, którzy są z nią w domu, gdyż ukryła posłańców, których wysłaliśmy.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strzeżcie się tego, co przeklęte, abyście sami nie stali się przekleństwem, gdy weźmiecie z obłożonego przekleństwem, i byście nie ściągnęli przekleństwa na obóz Izraela, i nie sprowadzili na niego nieszczęścia.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srebro i złoto oraz przedmioty miedziane i żelazne będą poświęcone JAHWE. Zostaną złożone do skarbca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wydał okrzyk, gdy zadęto w trąby. A kiedy lud usłyszał dźwięk trąb i wydał potężny okrzyk, runęły mury, a lud wszedł do miasta, każdy prosto przed siebie, i zdobyli miasto;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zniszczyli ostrzem miecza wszystko, co było w mieście: mężczyzn i kobiety, dzieci i starców, woły, owce i osły.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dwóm mężczyznom, którzy wybadali tę ziemię, Jozue powiedział: Wejdźcie do domu nierządnicy i wyprowadźcie stamtąd tę kobietę oraz wszystko, co do niej należy, tak jak jej przysięgliście.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Weszli więc młodzieńcy, zwiadowcy, i wyprowadzili Rachab, jej ojca, jej matkę i jej braci oraz wszystko, co do niej </w:t>
      </w:r>
      <w:r>
        <w:rPr>
          <w:rFonts w:ascii="Times New Roman" w:eastAsia="Times New Roman" w:hAnsi="Times New Roman" w:cs="Times New Roman"/>
          <w:i/>
          <w:iCs/>
          <w:noProof w:val="0"/>
          <w:sz w:val="24"/>
        </w:rPr>
        <w:t>należało</w:t>
      </w:r>
      <w:r>
        <w:rPr>
          <w:rFonts w:ascii="Times New Roman" w:eastAsia="Times New Roman" w:hAnsi="Times New Roman" w:cs="Times New Roman"/>
          <w:noProof w:val="0"/>
          <w:sz w:val="24"/>
        </w:rPr>
        <w:t>. Wyprowadzili całą jej rodzinę i zostawili ich poza obozem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i wszystko, co w nim było, spalili ogniem. Tylko srebro i złoto oraz przedmioty miedziane i żelazne złożyli do skarbca domu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Jozue złożył przysięgę: Niech będzie przeklęty przed JAHWE człowiek, który powstanie i odbuduje to miasto, Jerycho. Na swoim pierworodnym założy jego fundament, a na swoim najmłodszym postawi jego bramy.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był z Jozuem, którego sława rozchodziła się po całej ziemi.</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Izraela dopuścili się przestępstwa na tym, co przeklęte. Akan bowiem, syn Karmiego, syna Zabdiego, syna Zeracha, z pokolenia Judy, wziął z tego, co przeklęte. I zapłonął gniew JAHWE przeciw synom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Tymczasem Jozue posłał </w:t>
      </w:r>
      <w:r>
        <w:rPr>
          <w:rFonts w:ascii="Times New Roman" w:eastAsia="Times New Roman" w:hAnsi="Times New Roman" w:cs="Times New Roman"/>
          <w:i/>
          <w:iCs/>
          <w:noProof w:val="0"/>
          <w:sz w:val="24"/>
        </w:rPr>
        <w:t>kilku</w:t>
      </w:r>
      <w:r>
        <w:rPr>
          <w:rFonts w:ascii="Times New Roman" w:eastAsia="Times New Roman" w:hAnsi="Times New Roman" w:cs="Times New Roman"/>
          <w:noProof w:val="0"/>
          <w:sz w:val="24"/>
        </w:rPr>
        <w:t xml:space="preserve"> mężczyzn z Jerycha do Aj, które leży blisko Bet-Awen, na wschód od Betel, i powiedział do nich: Idźcie i zbadajcie </w:t>
      </w:r>
      <w:r>
        <w:rPr>
          <w:rFonts w:ascii="Times New Roman" w:eastAsia="Times New Roman" w:hAnsi="Times New Roman" w:cs="Times New Roman"/>
          <w:i/>
          <w:iCs/>
          <w:noProof w:val="0"/>
          <w:sz w:val="24"/>
        </w:rPr>
        <w:t>tę</w:t>
      </w:r>
      <w:r>
        <w:rPr>
          <w:rFonts w:ascii="Times New Roman" w:eastAsia="Times New Roman" w:hAnsi="Times New Roman" w:cs="Times New Roman"/>
          <w:noProof w:val="0"/>
          <w:sz w:val="24"/>
        </w:rPr>
        <w:t xml:space="preserve"> ziemię. Mężczyźni poszli więc i zbadali Aj.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wrócili do Jozuego i powiedzieli mu: Niech nie wyrusza cały lud. Niech wyruszy około dwóch lub trzech tysięcy mężczyzn i niech zburzą Aj. Nie trudź całego ludu, bo tamtych jest niewielu.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Wyruszyło więc z ludu około trzech tysięcy mężczyzn. Uciekli jednak przed ludźmi z 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Ludzie z Aj zabili około trzydziestu sześciu z nich. Ścigali ich bowiem od bramy aż do Szebarim i zabili ich, gdy ci </w:t>
      </w:r>
      <w:r>
        <w:rPr>
          <w:rFonts w:ascii="Times New Roman" w:eastAsia="Times New Roman" w:hAnsi="Times New Roman" w:cs="Times New Roman"/>
          <w:i/>
          <w:iCs/>
          <w:noProof w:val="0"/>
          <w:sz w:val="24"/>
        </w:rPr>
        <w:t>schodzili</w:t>
      </w:r>
      <w:r>
        <w:rPr>
          <w:rFonts w:ascii="Times New Roman" w:eastAsia="Times New Roman" w:hAnsi="Times New Roman" w:cs="Times New Roman"/>
          <w:noProof w:val="0"/>
          <w:sz w:val="24"/>
        </w:rPr>
        <w:t xml:space="preserve"> z góry. Dlatego serce ludu omdlało i stało się jak woda.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Jozue rozdarł swoje szaty, upadł twarzą na ziemię przed arką JAHWE </w:t>
      </w:r>
      <w:r>
        <w:rPr>
          <w:rFonts w:ascii="Times New Roman" w:eastAsia="Times New Roman" w:hAnsi="Times New Roman" w:cs="Times New Roman"/>
          <w:i/>
          <w:iCs/>
          <w:noProof w:val="0"/>
          <w:sz w:val="24"/>
        </w:rPr>
        <w:t>i leżał tak</w:t>
      </w:r>
      <w:r>
        <w:rPr>
          <w:rFonts w:ascii="Times New Roman" w:eastAsia="Times New Roman" w:hAnsi="Times New Roman" w:cs="Times New Roman"/>
          <w:noProof w:val="0"/>
          <w:sz w:val="24"/>
        </w:rPr>
        <w:t xml:space="preserve"> aż do wieczora, on i starsi Izraela, i sypali proch na swoje głowy.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powiedział: Ach, Panie BOŻE, czemu przeprowadziłeś ten lud za Jordan? Czy po to, aby nas wydać w ręce Amorytów na zniszczenie? Obyśmy raczej pozostali za Jordanem!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cóż powiem, gdy Izrael uciekł przed swymi wrogami?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Usłyszą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bowiem Kananejczycy i wszyscy mieszkańcy tej ziemi i otoczą nas zewsząd, i wymażą nasze imię z ziemi. I cóż uczynisz dla swego wielkiego imienia?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Jozuego: Wstań! Dlaczego tak leżysz na swej twarzy?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zgrzeszył, złamali także moje przymierze, które im nakazałem. Wzięli bowiem z tego, co przeklęte, ukradli, skłamali i schowali to wśród swoich rzeczy.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Izraela nie mogli się ostać przed swymi wrogami, ale uciekli przed nimi, bo stali się przekleństwem. Nie będę więcej z wami, jeśli nie wytępicie spośród was tego, co przeklęte.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Wstań, poświęć lud i powiedz: Poświęćcie się na jutro, bo tak mówi JAHWE, Bóg Izraela: Pośród ciebie, Izraelu, </w:t>
      </w:r>
      <w:r>
        <w:rPr>
          <w:rFonts w:ascii="Times New Roman" w:eastAsia="Times New Roman" w:hAnsi="Times New Roman" w:cs="Times New Roman"/>
          <w:i/>
          <w:iCs/>
          <w:noProof w:val="0"/>
          <w:sz w:val="24"/>
        </w:rPr>
        <w:t>jest to</w:t>
      </w:r>
      <w:r>
        <w:rPr>
          <w:rFonts w:ascii="Times New Roman" w:eastAsia="Times New Roman" w:hAnsi="Times New Roman" w:cs="Times New Roman"/>
          <w:noProof w:val="0"/>
          <w:sz w:val="24"/>
        </w:rPr>
        <w:t>, co przeklęte. Nie staniecie przed swymi wrogami, dopóki nie usuniecie spośród siebie tego, co obłożone jest przekleństwem.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Wystąpicie więc jutro rano według waszych pokoleń. Wówczas pokolenie, które JAHWE wskaże, wystąpi według rodzin; a rodzina, którą JAHWE wskaże, wystąpi według domów; a z domu, który JAHWE wskaże, wystąpią poszczególni mężczyźni.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u kogo zostanie znalezione to, co przeklęte, będzie spalony ogniem, on i wszystko, co do niego należy, bo złamał przymierze JAHWE i dopuścił się haniebnego czynu w Izraelu.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wstał więc wcześnie rano i kazał wystąpić Izraelowi według ich pokoleń; i zostało wskazane pokolenie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kazał wystąpić rodzinom Judy, i została wskazana rodzina Zerachitów. Potem kazał wystąpić wszystkim osobom z rodziny Zerachitów i został wskazany </w:t>
      </w:r>
      <w:r>
        <w:rPr>
          <w:rFonts w:ascii="Times New Roman" w:eastAsia="Times New Roman" w:hAnsi="Times New Roman" w:cs="Times New Roman"/>
          <w:i/>
          <w:iCs/>
          <w:noProof w:val="0"/>
          <w:sz w:val="24"/>
        </w:rPr>
        <w:t>dom</w:t>
      </w:r>
      <w:r>
        <w:rPr>
          <w:rFonts w:ascii="Times New Roman" w:eastAsia="Times New Roman" w:hAnsi="Times New Roman" w:cs="Times New Roman"/>
          <w:noProof w:val="0"/>
          <w:sz w:val="24"/>
        </w:rPr>
        <w:t xml:space="preserve"> Zabdiego.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wystąpić wszystkim osobom z jego domu i został wskazany Akan, syn Karmiego, syna Zabdiego, syna Zeracha, z pokolenia Judy.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Jozue powiedział do Akana: Synu mój, oddaj, proszę, chwałę JAHWE, Bogu Izraela, i złóż mu wyznanie. Powiedz mi, co uczyniłeś, a nie ukrywaj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przede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Akan odpowiedział Jozuemu: Rzeczywiście, to ja zgrzeszyłem przeciw JAHWE, Bogu Izraela. Oto co uczyniłem: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zobaczyłem wśród łupów piękny płaszcz babiloński, dwieście syklów srebra i pręt złota ważący pięćdziesiąt syklów, pożądałem ich i wziąłem je. Oto są one zakopane w ziemi, w środku mego namiotu, a srebro pod nimi.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Jozue wysłał więc posłańców, którzy pobiegli do namiotu, a oto te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były ukryte w jego namiocie, a srebro pod nimi.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zabrali je z namiotu, przynieśli do Jozuego oraz do wszystkich synów Izraela i położyli je przed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i cały Izrael z nim wzięli Akana, syna Zeracha, srebro, płaszcz i pręt złota, jego synów i córki, jego woły, osły, owce, namiot oraz wszystko, co miał, i zaprowadzili ich do doliny Akor.</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powiedział: Dlaczego sprowadziłeś na nas nieszczęście? JAHWE dzisiaj sprowadzi nieszczęście na ciebie. I cały lud Izraela ukamienował go, a po ukamienowaniu ich spalili ogniem.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wznieśli nad nim wielki stos kamieni, </w:t>
      </w:r>
      <w:r>
        <w:rPr>
          <w:rFonts w:ascii="Times New Roman" w:eastAsia="Times New Roman" w:hAnsi="Times New Roman" w:cs="Times New Roman"/>
          <w:i/>
          <w:iCs/>
          <w:noProof w:val="0"/>
          <w:sz w:val="24"/>
        </w:rPr>
        <w:t>który trwa</w:t>
      </w:r>
      <w:r>
        <w:rPr>
          <w:rFonts w:ascii="Times New Roman" w:eastAsia="Times New Roman" w:hAnsi="Times New Roman" w:cs="Times New Roman"/>
          <w:noProof w:val="0"/>
          <w:sz w:val="24"/>
        </w:rPr>
        <w:t xml:space="preserve"> aż do dziś. I JAHWE odwrócił się od zapalczywości swego gniewu. Dlatego to miejsce nazywa się doliną Akor aż do dziś.</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Jozuego: Nie bój się ani się nie lękaj. Weź ze sobą wszystkich wojowników, powstań i wyrusz do Aj. Patrz, daję w twoje ręce króla Aj, jego lud i jego ziemię.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postąpisz z Aj i jego królem tak, jak postąpiłeś z Jerychem i jego królem. Tym razem weźmiecie sobie jego łupy i bydło. Zastaw zasadzkę na miasto od jego tyłu.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więc Jozue i wszyscy wojownicy, by wyruszyć przeciwko Aj. Jozue wybrał trzydzieści tysięcy bardzo dzielnych mężczyzn i wysłał ich nocą.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Uważajcie, przygotujcie zasadzkę za miastem. Nie oddalajcie się od miasta zbyt daleko i bądźcie wszyscy w pogotowiu.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zaś i cały lud,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podejdziemy pod miasto; a gdy oni wyjdą nam naprzeciw, jak za pierwszym razem, uciekniemy przed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pójdą za nami, aż ich odciągniemy od miasta, bo powiedzą: Uciekają przed nami, tak jak za pierwszym razem, gdyż będziemy uciekać przed nimi.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wyjdziecie z zasadzki i opanujecie miasto. JAHWE bowiem, wasz Bóg, odda je w wasze ręce.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zdobędziecie miasto, podpalicie je. Postąpicie zgodnie ze słowem JAHWE. Patrzcie, ja to wam rozkazuję.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więc ich wysłał, a oni poszli przygotować zasadzkę; i zostali między Betel a Aj, na zachód od Aj. Jozue zaś spędził tę noc wśród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Jozue wstał wcześnie rano, obliczył lud i poszedł przed nim wraz ze starszymi Izraela przeciwko 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wojownicy, którzy z nim byli, wyruszyli, przybyli pod miasto i rozbili obóz po północnej stronie Aj, tak że między nimi a Aj była dolina.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około pięciu tysięcy mężczyzn, których umieścił w zasadzce między Betel a Aj, po zachodniej stronie miasta.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ustawiono lud, całe wojsko po północnej stronie miasta, a tych, którzy przygotowali zasadzkę — po zachodniej stronie. Jozue zaś wyruszył tej nocy na środek doliny.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spostrzegł to król Aj, ludzie z miasta pośpieszyli się, wstali wcześnie rano i wyruszyli do walki z Izraelem — on i cały jego lud — w wyznaczonym czasie przed równiną. Nie wiedział jednak, że za miastem została przygotowana na nich zasadzka.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Jozue i cały Izrael udawali pokonanych przez nich i uciekali drogą </w:t>
      </w:r>
      <w:r>
        <w:rPr>
          <w:rFonts w:ascii="Times New Roman" w:eastAsia="Times New Roman" w:hAnsi="Times New Roman" w:cs="Times New Roman"/>
          <w:i/>
          <w:iCs/>
          <w:noProof w:val="0"/>
          <w:sz w:val="24"/>
        </w:rPr>
        <w:t>wiodącą</w:t>
      </w:r>
      <w:r>
        <w:rPr>
          <w:rFonts w:ascii="Times New Roman" w:eastAsia="Times New Roman" w:hAnsi="Times New Roman" w:cs="Times New Roman"/>
          <w:noProof w:val="0"/>
          <w:sz w:val="24"/>
        </w:rPr>
        <w:t xml:space="preserve"> ku pustyni.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zwołano cały lud, który był w mieście, aby ich ścigać. Ścigali więc Jozuego i zostali odciągnięci od miasta.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Aj i Betel nie pozostał nikt, kto by nie wyruszył za Izraelem; i pozostawili miasto otwarte, i ścigali Izraelitów.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JAHWE powiedział do Jozuego: Podnieś oszczep, który masz w ręce, w kierunku Aj, gdyż dam je w twoje ręce. I Jozue podniósł oszczep, który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w ręce, w kierunku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tylko podniósł rękę, ludzie, którzy byli w zasadzce, powstali szybko ze swego miejsca, pobiegli i weszli do miasta, zajęli je i szybko podpalili.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ludzie z Aj obejrzeli się, zobaczyli, że dym wznosi się z miasta ku niebu, a nie mieli siły uciekać ani w jedną, ani w drugą stronę. Tymczasem lud, który uciekał na pustynię, zwrócił się przeciw ścigającym.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Jozue bowiem i cały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Izraela zobaczyli, że ludzie z zasadzki zajęli miasto i że z miasta unosi się dym, zawrócili </w:t>
      </w:r>
      <w:r>
        <w:rPr>
          <w:rFonts w:ascii="Times New Roman" w:eastAsia="Times New Roman" w:hAnsi="Times New Roman" w:cs="Times New Roman"/>
          <w:i/>
          <w:iCs/>
          <w:noProof w:val="0"/>
          <w:sz w:val="24"/>
        </w:rPr>
        <w:t>więc</w:t>
      </w:r>
      <w:r>
        <w:rPr>
          <w:rFonts w:ascii="Times New Roman" w:eastAsia="Times New Roman" w:hAnsi="Times New Roman" w:cs="Times New Roman"/>
          <w:noProof w:val="0"/>
          <w:sz w:val="24"/>
        </w:rPr>
        <w:t xml:space="preserve"> i </w:t>
      </w:r>
      <w:r>
        <w:rPr>
          <w:rFonts w:ascii="Times New Roman" w:eastAsia="Times New Roman" w:hAnsi="Times New Roman" w:cs="Times New Roman"/>
          <w:i/>
          <w:iCs/>
          <w:noProof w:val="0"/>
          <w:sz w:val="24"/>
        </w:rPr>
        <w:t>zaczęli</w:t>
      </w:r>
      <w:r>
        <w:rPr>
          <w:rFonts w:ascii="Times New Roman" w:eastAsia="Times New Roman" w:hAnsi="Times New Roman" w:cs="Times New Roman"/>
          <w:noProof w:val="0"/>
          <w:sz w:val="24"/>
        </w:rPr>
        <w:t xml:space="preserve"> zabijać ludzi z 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drudzy</w:t>
      </w:r>
      <w:r>
        <w:rPr>
          <w:rFonts w:ascii="Times New Roman" w:eastAsia="Times New Roman" w:hAnsi="Times New Roman" w:cs="Times New Roman"/>
          <w:noProof w:val="0"/>
          <w:sz w:val="24"/>
        </w:rPr>
        <w:t xml:space="preserve"> wyszli im naprzeciw z miasta i zostali oni otoczeni przez Izraelitów, jedni z jednej, a drudzy z drugiej strony. I zabili ich tak, że nikt z nich nie pozostał przy życiu ani nie uciekł.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Króla Aj jednak pojmali żywcem i przyprowadzili do Jozuego.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Izraelici wybili wszystkich mieszkańców Aj na polu, na pustyni, gdzie ich ścigali, i gdy wszyscy oni polegli od miecza, aż zostali zgładzeni, wszyscy Izraelici zawrócili do Aj i pobili je ostrzem miecza.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poległych tego dnia, mężczyzn i kobiet, było dwanaście tysięcy, </w:t>
      </w:r>
      <w:r>
        <w:rPr>
          <w:rFonts w:ascii="Times New Roman" w:eastAsia="Times New Roman" w:hAnsi="Times New Roman" w:cs="Times New Roman"/>
          <w:i/>
          <w:iCs/>
          <w:noProof w:val="0"/>
          <w:sz w:val="24"/>
        </w:rPr>
        <w:t>byli to</w:t>
      </w:r>
      <w:r>
        <w:rPr>
          <w:rFonts w:ascii="Times New Roman" w:eastAsia="Times New Roman" w:hAnsi="Times New Roman" w:cs="Times New Roman"/>
          <w:noProof w:val="0"/>
          <w:sz w:val="24"/>
        </w:rPr>
        <w:t xml:space="preserve"> wszyscy mieszkańcy Aj.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nie opuścił ręki, którą wyciągnął z oszczepem, aż zgładził wszystkich mieszkańców Aj.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bydło i łupy tego miasta Izraelici podzielili między siebie według słowa JAHWE, które przekazał on Jozuemu.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spalił Aj i uczynił je wieczną mogiłą i pustynią aż do dziś.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króla Aj powiesił na drzewie aż do wieczora. A gdy słońce zaszło, Jozue kazał zdjąć jego zwłoki z drzewa i porzucić je </w:t>
      </w:r>
      <w:r>
        <w:rPr>
          <w:rFonts w:ascii="Times New Roman" w:eastAsia="Times New Roman" w:hAnsi="Times New Roman" w:cs="Times New Roman"/>
          <w:i/>
          <w:iCs/>
          <w:noProof w:val="0"/>
          <w:sz w:val="24"/>
        </w:rPr>
        <w:t>przy samej</w:t>
      </w:r>
      <w:r>
        <w:rPr>
          <w:rFonts w:ascii="Times New Roman" w:eastAsia="Times New Roman" w:hAnsi="Times New Roman" w:cs="Times New Roman"/>
          <w:noProof w:val="0"/>
          <w:sz w:val="24"/>
        </w:rPr>
        <w:t xml:space="preserve"> bramie miasta, i wznieść nad nim wielki stos kamieni, </w:t>
      </w:r>
      <w:r>
        <w:rPr>
          <w:rFonts w:ascii="Times New Roman" w:eastAsia="Times New Roman" w:hAnsi="Times New Roman" w:cs="Times New Roman"/>
          <w:i/>
          <w:iCs/>
          <w:noProof w:val="0"/>
          <w:sz w:val="24"/>
        </w:rPr>
        <w:t>który trwa</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zbudował ołtarz dla JAHWE, Boga Izraela, na górze Ebal;</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nakazał synom Izraela Mojżesz, sługa JAHWE,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jak jest napisane w księdze Prawa Mojżesza: ołtarz z całych kamieni, których nie tknęło </w:t>
      </w:r>
      <w:r>
        <w:rPr>
          <w:rFonts w:ascii="Times New Roman" w:eastAsia="Times New Roman" w:hAnsi="Times New Roman" w:cs="Times New Roman"/>
          <w:i/>
          <w:iCs/>
          <w:noProof w:val="0"/>
          <w:sz w:val="24"/>
        </w:rPr>
        <w:t>żadne</w:t>
      </w:r>
      <w:r>
        <w:rPr>
          <w:rFonts w:ascii="Times New Roman" w:eastAsia="Times New Roman" w:hAnsi="Times New Roman" w:cs="Times New Roman"/>
          <w:noProof w:val="0"/>
          <w:sz w:val="24"/>
        </w:rPr>
        <w:t xml:space="preserve"> żelazo. I na nim złożyli JAHWE całopalenia i ofiary pojednawcze.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napisał na kamieniach odpis Prawa Mojżesza, który napisał w obecności synów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Izrael oraz jego starsi, przełożeni i sędziowie stali po obu stronach arki przed kapłanami lewitami, którzy nosili arkę przymierza JAHWE, zarówno przybysz, jak i rodowity, połowa ich naprzeciw góry Gerizim, a połowa naprzeciw góry Ebal jak przedtem nakazał Mojżesz, sługa JAHWE, aby błogosławić lud Izraela.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czytał wszystkie słowa prawa, błogosławieństwa i przekleństwa według wszystkiego, co zostało napisane w księdze Prawa.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ani jednego słowa ze wszystkiego, co Mojżesz nakazał, którego Jozue nie odczytał przed całym zgromadzeniem Izraela, przed kobietami, dziećmi i przybyszami, którzy mieszkali wśród nich.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o tym wszyscy królowie, którzy byli po tej stronie Jordanu w górach, na równinach i nad całym brzegiem Morza Wielkiego aż po Liban: Chetyci, Amoryci, Kananejczycy, Peryzzyci, Chiwwici i Jebusyci: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razem, aby jednomyślnie walczyć przeciw Jozuemu i Izraelowi.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mieszkańcy Gibeonu, gdy usłyszeli o tym, co Jozue uczynił z Jerychem i 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Użyli podstępu i wyruszyli, udając posłów, i wzięli stare wory na swoje osły i stare, popękane i połatane bukłaki na wino;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stare, i połatane obuwie na nogi, stare szaty na siebie, a cały chleb, który ze sobą zabrali w drogę, był suchy i spleśniały.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przybyli do Jozuego, do obozu w Gilgal, i powiedzieli do niego i do mężczyzn Izraela: Przyszliśmy z dalekiego kraju. Zawrzyjcie więc teraz przymierze z 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mężczyźni Izraela odpowiedzieli Chiwwitom: A może mieszkacie wśród nas, jakże więc możemy zawrzeć z wami przymierze?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powiedzieli Jozuemu: Jesteśmy twoimi sługami. I Jozue zapytał ich: Kim jesteście i skąd przybywacie?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Twoi słudzy przybyli z bardzo dalekiego kraju ze względu na imię JAHWE, twego Boga. Usłyszeliśmy bowiem o jego sławie oraz o wszystkim, co uczynił w Egipcie;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 wszystkim, co uczynił dwom królom amoryckim, którzy byli za Jordanem, Sichonowi, królowi Cheszbonu, i Ogowi, królowi Baszanu,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Asztarot.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nasi starsi i wszyscy mieszkańcy naszego kraju nakazali nam: Weźcie ze sobą żywność na drogę, wyjdźcie im naprzeciw i powiedzcie im: Jesteśmy waszymi sługami, zawrzyjcie więc teraz przymierze z nami.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nasz chleb był jeszcze ciepły, gdy wzięliśmy go z naszych domów w dniu, kiedy wyruszyliśmy do was; a teraz jest suchy i spleśniały.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 bukłaki na wino, które napełniliśmy, były nowe, a oto popękały. Także nasze szaty i obuwie zniszczyły się z powodu bardzo długiej podróży.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mężczyźni </w:t>
      </w:r>
      <w:r>
        <w:rPr>
          <w:rFonts w:ascii="Times New Roman" w:eastAsia="Times New Roman" w:hAnsi="Times New Roman" w:cs="Times New Roman"/>
          <w:i/>
          <w:iCs/>
          <w:noProof w:val="0"/>
          <w:sz w:val="24"/>
        </w:rPr>
        <w:t>Izraela</w:t>
      </w:r>
      <w:r>
        <w:rPr>
          <w:rFonts w:ascii="Times New Roman" w:eastAsia="Times New Roman" w:hAnsi="Times New Roman" w:cs="Times New Roman"/>
          <w:noProof w:val="0"/>
          <w:sz w:val="24"/>
        </w:rPr>
        <w:t xml:space="preserve"> wzięli z ich żywności, lecz nie radzili się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zawarł z nimi pokój i ustanowił z nimi przymierze, że zachowa ich przy życiu. Także naczelnicy zgromadzenia im przysięgli.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 trzech dniach, po zawarciu z nimi przymierza, usłyszeli, że są oni sąsiadami i że mieszkają wśród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Izraela wyruszyli i po trzech dniach dotarli do ich miast. Miastami ich były: Gibeon, Kefira, Beerot i Kiriat-Jearim.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wytracili ich synowie Izraela, gdyż naczelnicy zgromadzenia przysięgli im na JAHWE, Boga Izraela. I całe zgromadzenie szemrało przeciw naczelnikom.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naczelnicy powiedzieli do całego zgromadzenia: Przysięgliśmy im na JAHWE, Boga Izraela, dlatego teraz nie możemy ich tknąć.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postąpimy z nimi: zachowamy ich przy życiu, żeby nie spadł na nas gniew z powodu przysięgi, którą im złożyliśmy.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naczelnicy powiedzieli im: Niech pozostaną przy życiu, ale niech rąbią drewno i noszą wodę dla całego zgromadzenia — zgodnie z tym, co obiecali naczelnicy.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wezwał ich i zapytał: Dlaczego nas oszukaliście, mówiąc: Jesteśmy z bardzo daleka, skoro mieszkacie wśród nas?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jesteście przeklęci i nie przestaniecie być niewolnikami rąbiącymi drewno i noszącymi wodę dla domu mego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odpowiedzieli Jozuemu: Oznajmiono dokładnie twoim sługom, że JAHWE, twój Bóg, rozkazał swemu słudze Mojżeszowi dać wam całą ziemię i zgładzić przed wami wszystkich mieszkańców tej ziemi. Dlatego bardzo się baliśmy o nasze życie z waszego powodu i dlatego tak postąpiliśmy.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jesteśmy w twoich rękach. Uczyń z nami to, co uważasz za dobre i słuszne.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postąpił tak z nimi, i wybawił ich z rąk synów Izraela, żeby ich nie zabili.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Jozue nakazał im narąbać drewna i nosić wodę dla zgromadzenia oraz dla ołtarza JAHWE w miejscu, które miał wybrać. I jest tak aż do dziś.</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Adonisedek, król Jerozolimy, usłyszał, że Jozue zdobył Aj i zburzył je — bo jak uczynił z Jerychem i jego królem, tak uczynił z Aj i jego królem — i że mieszkańcy Gibeonu zawarli pokój z Izraelem i mieszkają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Bardzo się przestraszył, ponieważ Gibeon był wielkim miastem, jak jedno z miast królewskich, i ponieważ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większy niż Aj, a wszyscy jego mężczyźni byli waleczni.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Adonisedek, król Jerozolimy, posłał więc wezwanie do Hohama, króla Hebronu, do Pirama, króla Jarmutu, do Jafii, króla Lakisz, i do Debira, króla Eglonu: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 do mnie i pomóżcie mi, abyśmy zwalczyli Gibeonitów, ponieważ zawarli pokój z Jozuem i synami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Zebrało się więc i wyruszyło pięciu królów amoryckich: król Jerozolimy, król Hebronu, król Jarmutu, król Lakisz, król Eglonu, oni sami i całe ich wojska, rozbili obóz naprzeciwko Gibeonu i uderzyli na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mieszkańcy Gibeonu posłali prośbę do Jozuego i do obozu w Gilgal: Nie cofaj swej ręki od swych sług. Przybądź do nas szybko, wybaw nas i pomóż nam, gdyż zebrali się przeciwko nam wszyscy królowie amoryccy, którzy mieszkają w górach.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 więc Jozue z Gilgal, on i wszyscy wojownicy z nim, i wszyscy dzielni wojownicy.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Jozuego: Nie bój się ich, gdyż oddałem ich w twoje ręce i żaden z nich nie ostoi się przed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uderzył więc na nich znienacka — całą noc ciągnął z Gilgal.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rozgromił ich przed Izraelem, który zadał im wielką klęskę w Gibeonie, i ścigał ich drogą wznoszącą się do Bet-Choron, i bił ich aż do Azeki i Makkedy.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uciekali przed Izraelem i zbiegali do Bet-Choron, JAHWE zrzucał na nich z nieba wielkie kamienie aż do Azeki, i umarli. Więcej ich zginęło od kamieni gradowych niż tych, których synowie Izraela zabili mieczem.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kiedy JAHWE oddał Amorytów w ręce synów Izraela, Jozue powiedział do JAHWE na oczach Izraela: Słońce, zatrzymaj się nad Gibeonem, a ty, księżycu, w dolinie Ajjalonu!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zatrzymało się słońce, i księżyc stanął, aż zemścił się lud na swych wrogach. Czy nie jest to napisane w księdze Jaszara? Zatrzymało się więc słońce pośrodku nieba i nie śpieszyło się zachodzić niemal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cały dzień.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było podobnego dnia, w którym JAHWE wysłuchał głosu człowieka, ani przedtem, ani potem. JAHWE bowiem walczył za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wrócił wraz z całym Izraelem do obozu w Gilgal.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pięciu królów uciekło i skryło się w jaskini w Makkedzie.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o tym Jozuemu: Znaleziono pięciu królów, którzy się ukryli w jaskini w Makkedzie.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powiedział: Zatoczcie wielkie kamienie do wejścia jaskini i postawcie przy niej ludzi, aby ich strzegli.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nie zatrzymujcie się, ścigajcie waszych wrogów i uderzcie na nich od tyłu. Nie pozwólcie im uciec do swoich miast. JAHWE bowiem, wasz Bóg, oddał ich w wasze ręce.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Jozue i synowie Izraela zadali im wielką klęskę, wytracając ich doszczętnie, wtedy ci, którzy pozostali przy życiu, uciekli do warownych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wrócił bezpiecznie do obozu, do Jozuego w Makkedzie. Nikt nie odważył się nawet ust otworzyć przeciw synom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powiedział: Otwórzcie wejście do jaskini i wyprowadźcie do mnie tych pięciu królów z jaskini.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i wyprowadzili do niego tych pięciu królów z jaskini: króla Jerozolimy, króla Hebronu, króla Jarmutu, króla Lakisz i króla Eglonu.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wyprowadzili tych królów do Jozuego, Jozue zwołał wszystkich mężczyzn Izraela i powiedział do dowódców wojowników, którzy mu towarzyszyli: Zbliżcie się i postawcie swoje nogi na karkach tych królów. Zbliżyli się więc i postawili swoje nogi na ich karkach.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nich: Nie bójcie się ani nie lękajcie, wzmocnijcie się i bądźcie mężni. Tak bowiem uczyni JAHWE wszystkim waszym wrogom, z którymi będziecie walczyć.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uderzył ich, zabił i powiesił na pięciu drzewach. I wisieli na drzewach aż do wieczora.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zaszło słońce, Jozue rozkazał, aby zdjęto ich z drzew i wrzucono do jaskini, w której się ukrywali, a wejście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jaskini zawalono wielkimi kamieniami, </w:t>
      </w:r>
      <w:r>
        <w:rPr>
          <w:rFonts w:ascii="Times New Roman" w:eastAsia="Times New Roman" w:hAnsi="Times New Roman" w:cs="Times New Roman"/>
          <w:i/>
          <w:iCs/>
          <w:noProof w:val="0"/>
          <w:sz w:val="24"/>
        </w:rPr>
        <w:t>które są tam</w:t>
      </w:r>
      <w:r>
        <w:rPr>
          <w:rFonts w:ascii="Times New Roman" w:eastAsia="Times New Roman" w:hAnsi="Times New Roman" w:cs="Times New Roman"/>
          <w:noProof w:val="0"/>
          <w:sz w:val="24"/>
        </w:rPr>
        <w:t xml:space="preserve"> aż do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Jozue zdobył Makkedę i pobił ją ostrzem miecza; zabił też jej króla oraz wszelką duszę, która tam była. Nikogo nie pozostawił przy życiu i uczynił z królem Makkedy tak, jak uczynił z królem Jerycha.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wraz z całym Izraelem wyruszył z Makkedy do Libny i walczył przeciw Libnie.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także i ją oraz jej króla oddał w ręce Izraela, i pobił ją ostrzem miecza, i wszelką duszę, która w niej była. Nikogo w niej nie pozostawił przy życiu i uczynił z jej królem tak, jak uczynił z królem Jerycha.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wraz z całym Izraelem wyruszył z Libny do Lakisz, obległ je i walczył przeciw niemu.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oddał Lakisz w ręce Izraela, i zdobył je na drugi dzień, i pobili je ostrzem miecza, a także wszelką duszę, która w nim była, tak samo jak uczynił w Libnie.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Horam, król Gezer, przybył na ratunek Lakisz, ale Jozue pobił go i jego lud, tak że nikogo w nim nie pozostawił przy życiu.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wraz z całym Izraelem wyruszył z Lakisz do Eglonu; oblegli go i walczyli przeciwko niemu;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zdobyli go tego samego dnia, i pobili go ostrzem miecza. Wszelką duszę, która w nim była, zabił tego samego dnia, tak samo jak uczynił w Lakisz.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wraz z całym Izraelem wyruszył z Eglonu do Hebronu i walczyli przeciwko niemu;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zdobyli go, i pobili ostrzem miecza wraz z jego królem, wszystkie jego miasta, a także wszelką duszę, która w nim była. Nikogo nie pozostawił przy życiu, tak samo jak uczynił w Eglonie. Wytracił go oraz wszelką duszę, która w nim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Jozue wraz z całym Izraelem wrócił do Debiru i walczył przeciwko niemu.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zdobył go, jego króla i wszystkie jego miasta; pobili go ostrzem miecza i wytracili wszystkie dusze, które w nim były. Nikogo nie pozostawił przy życiu; jak uczynił z Hebronem, tak uczynił z Debirem i jego królem, i jak </w:t>
      </w:r>
      <w:r>
        <w:rPr>
          <w:rFonts w:ascii="Times New Roman" w:eastAsia="Times New Roman" w:hAnsi="Times New Roman" w:cs="Times New Roman"/>
          <w:i/>
          <w:iCs/>
          <w:noProof w:val="0"/>
          <w:sz w:val="24"/>
        </w:rPr>
        <w:t>przedtem</w:t>
      </w:r>
      <w:r>
        <w:rPr>
          <w:rFonts w:ascii="Times New Roman" w:eastAsia="Times New Roman" w:hAnsi="Times New Roman" w:cs="Times New Roman"/>
          <w:noProof w:val="0"/>
          <w:sz w:val="24"/>
        </w:rPr>
        <w:t xml:space="preserve"> uczynił z Libną i jej królem.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Jozue pobił całą ziemię górną i południową, i polną, i podgórną oraz wszystkich ich królów. Nikogo nie pozostawił przy życiu, ale wytracił wszystkie dusze, tak jak mu rozkazał JAHWE, Bóg Izraela.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pobił ich od Kadesz-Barnea aż do Gazy oraz całą ziemię Goszen aż do Gibeonu.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tych królów oraz ich ziemie Jozue zdobył za jednym razem, gdyż JAHWE, Bóg Izraela, walczył za Izraela.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wrócił wraz z całym Izraelem do obozu w Gilgal.</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o tym Jabin, król Chasoru, posłał wiadomość do Jobaba, króla Madonu, do króla Szimronu, do króla Akszafu;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królów, którzy byli na północy, w górach i na polach, na południe od Kinneret, na równinach i w krainach Dor na zachodzie;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Kananejczyków na wschodzie i na zachodzie, do Amorytów, Chetytów, Peryzzytów, Jebusytów w górach i Chiwwitów pod </w:t>
      </w:r>
      <w:r>
        <w:rPr>
          <w:rFonts w:ascii="Times New Roman" w:eastAsia="Times New Roman" w:hAnsi="Times New Roman" w:cs="Times New Roman"/>
          <w:i/>
          <w:iCs/>
          <w:noProof w:val="0"/>
          <w:sz w:val="24"/>
        </w:rPr>
        <w:t>górą</w:t>
      </w:r>
      <w:r>
        <w:rPr>
          <w:rFonts w:ascii="Times New Roman" w:eastAsia="Times New Roman" w:hAnsi="Times New Roman" w:cs="Times New Roman"/>
          <w:noProof w:val="0"/>
          <w:sz w:val="24"/>
        </w:rPr>
        <w:t xml:space="preserve"> Hermon, w ziemi Mispa.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oni wraz z całym swym wojskiem, lud liczny jak piasek na brzegu morskim, mający bardzo wiele koni i rydwanów.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ci królowie zgromadzili się, przybyli i razem rozbili obóz nad wodami Meromu, aby walczyć przeciwko Izraelowi.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Jozuego: Nie bój się ich, bo jutro o tej porze wydam ich wszystkich pobitych Izraelowi. Ich koniom podetniesz ścięgna, a ich rydwany spalisz ogniem.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i cały waleczny lud z nim wyruszyli niespodziewanie przeciwko nim nad wody Meromu i napadli na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wydał ich w ręce Izraela, który pobił ich i ścigał aż do Sydonu Wielkiego i aż do Misreft-Maim, i aż do doliny Mispa na wschodzie. Pobili ich tak, że nikogo nie pozostawili przy życiu.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uczynił im tak, jak mu JAHWE rozkazał: ich koniom podciął ścięgna, a ich rydwany spalił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Jozue zawrócił i zdobył Chasor, a jego króla zabił mieczem. Chasor bowiem był przedtem głową wszystkich tych królestw.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Każdą duszę, która w nim była, pobili ostrzem miecza, wytracając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Nikt nie pozostał przy życiu, a Chasor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Jozue </w:t>
      </w:r>
      <w:r>
        <w:rPr>
          <w:rFonts w:ascii="Times New Roman" w:eastAsia="Times New Roman" w:hAnsi="Times New Roman" w:cs="Times New Roman"/>
          <w:i/>
          <w:iCs/>
          <w:noProof w:val="0"/>
          <w:sz w:val="24"/>
        </w:rPr>
        <w:t>zdobył</w:t>
      </w:r>
      <w:r>
        <w:rPr>
          <w:rFonts w:ascii="Times New Roman" w:eastAsia="Times New Roman" w:hAnsi="Times New Roman" w:cs="Times New Roman"/>
          <w:noProof w:val="0"/>
          <w:sz w:val="24"/>
        </w:rPr>
        <w:t xml:space="preserve"> też wszystkie miasta tych królów i pojmał wszystkich królów, pobił ich ostrzem miecza i wytracił, tak jak nakazał Mojżesz, sługa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Izrael nie spalił jednak żadnego z miast warownych, oprócz samego Chasoru,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spalił Jozue.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łup tych miast oraz bydło synowie Izraela zabrali dla siebie; tylko wszystkich ludzi pobili ostrzem miecza, aż ich zgładzili, nie zostawiając nikogo przy życiu.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JAHWE rozkazał Mojżeszowi, swemu słudze, tak Mojżesz nakazał Jozuemu i tak Jozue uczynił; nie zaniedbał niczego z tego wszystkiego, co JAHWE rozkazał Mojżeszowi.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Jozue zdobył całą ziemię: góry i całą ziemię na południu, całą ziemię Goszen, równiny, pola i górę Izrael z jej równiną;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Halak, która wznosi się ku Seirowi, aż do Baal-Gad w dolinie Libanu pod górą Hermon. A wszystkich królów pojmał, pobił i pozabijał.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długi czas Jozue prowadził wojnę z tymi wszystkimi królami.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było miasta, które by zawarło pokój z synami Izraela, oprócz Chiwwitów,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mieszkali w Gibeonie; wszystkie </w:t>
      </w:r>
      <w:r>
        <w:rPr>
          <w:rFonts w:ascii="Times New Roman" w:eastAsia="Times New Roman" w:hAnsi="Times New Roman" w:cs="Times New Roman"/>
          <w:i/>
          <w:iCs/>
          <w:noProof w:val="0"/>
          <w:sz w:val="24"/>
        </w:rPr>
        <w:t>inne</w:t>
      </w:r>
      <w:r>
        <w:rPr>
          <w:rFonts w:ascii="Times New Roman" w:eastAsia="Times New Roman" w:hAnsi="Times New Roman" w:cs="Times New Roman"/>
          <w:noProof w:val="0"/>
          <w:sz w:val="24"/>
        </w:rPr>
        <w:t xml:space="preserve"> zdobyli podczas wojny.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Jozue wyruszył i wytracił Anakitów z gór, z Hebronu, z Debiru, z Anabu, ze wszystkich gór Judy i ze wszystkich gór Izraela. Jozue zniszczył ich razem z ich miastami.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z Anakitów nie został w ziemi synów Izraela; zostali tylko w Gazie, w Gat i w Azdodzie.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Zdobył więc Jozue całą ziemię, tak jak JAHWE powiedział do Mojżesza, i oddał ją Jozue jako dziedzictwo Izraelowi </w:t>
      </w:r>
      <w:r>
        <w:rPr>
          <w:rFonts w:ascii="Times New Roman" w:eastAsia="Times New Roman" w:hAnsi="Times New Roman" w:cs="Times New Roman"/>
          <w:i/>
          <w:iCs/>
          <w:noProof w:val="0"/>
          <w:sz w:val="24"/>
        </w:rPr>
        <w:t>zgodnie z</w:t>
      </w:r>
      <w:r>
        <w:rPr>
          <w:rFonts w:ascii="Times New Roman" w:eastAsia="Times New Roman" w:hAnsi="Times New Roman" w:cs="Times New Roman"/>
          <w:noProof w:val="0"/>
          <w:sz w:val="24"/>
        </w:rPr>
        <w:t xml:space="preserve"> ich przydziałami według pokoleń. I ziemia zaznała pokoju od wojny.</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królowie ziemi, których pobili synowie Izraela i posiedli ich ziemię za Jordanem na wschodzie, od rzeki Arnon aż do góry Hermon, i całą równinę na wschodzie: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Sichon, król Amorytów, który mieszkał w Cheszbonie, a panował od Aroeru, </w:t>
      </w:r>
      <w:r>
        <w:rPr>
          <w:rFonts w:ascii="Times New Roman" w:eastAsia="Times New Roman" w:hAnsi="Times New Roman" w:cs="Times New Roman"/>
          <w:i/>
          <w:iCs/>
          <w:noProof w:val="0"/>
          <w:sz w:val="24"/>
        </w:rPr>
        <w:t>leżącego</w:t>
      </w:r>
      <w:r>
        <w:rPr>
          <w:rFonts w:ascii="Times New Roman" w:eastAsia="Times New Roman" w:hAnsi="Times New Roman" w:cs="Times New Roman"/>
          <w:noProof w:val="0"/>
          <w:sz w:val="24"/>
        </w:rPr>
        <w:t xml:space="preserve"> nad brzegiem rzeki Arnon, i od połowy tej rzeki oraz połowy Gileadu aż do rzeki Jabbok, granicy synów Ammona;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równin aż do morza Kinneret na wschodzie, i aż do Morza Równiny, czyli Morza Słonego, na wschód, w kierunku Bet-Jeszimot, i od południa pod górę Pisga.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obszar Oga, króla Baszanu, który pozostał z Refaitów i mieszkał w Asztarot i w Edrei;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on na górze Hermon, i w Salce oraz w całym Baszanie aż do granic Geszurytów i Maakatytów i nad połową Gileadu, granicą Sichona, króla Cheszbonu.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Pobił ich Mojżesz, sługa JAHWE, wraz z synami Izraela. I Mojżesz, sługa JAHWE, dał tę ziemię w posiadanie Rubenitom i Gadytom, i połowie pokolenia Manassesa.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królowie ziemi, których pobili Jozue i synowie Izraela po zachodniej stronie Jordanu, od Baal-Gad w dolinie Libanu aż do góry Chalak, która wznosi się ku Seirowi, a których obszar Jozue dał pokoleniom Izraela w posiadanie według ich przydziałów;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górach, na równinach, na polach, na nizinach, na pustyni i na południowej ziemi; </w:t>
      </w:r>
      <w:r>
        <w:rPr>
          <w:rFonts w:ascii="Times New Roman" w:eastAsia="Times New Roman" w:hAnsi="Times New Roman" w:cs="Times New Roman"/>
          <w:i/>
          <w:iCs/>
          <w:noProof w:val="0"/>
          <w:sz w:val="24"/>
        </w:rPr>
        <w:t>ziemie</w:t>
      </w:r>
      <w:r>
        <w:rPr>
          <w:rFonts w:ascii="Times New Roman" w:eastAsia="Times New Roman" w:hAnsi="Times New Roman" w:cs="Times New Roman"/>
          <w:noProof w:val="0"/>
          <w:sz w:val="24"/>
        </w:rPr>
        <w:t xml:space="preserve"> Chetytów, Amorytów, Kananejczyków, Peryzzytów, Chiwwitów i Jebusytów.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Jerycha — jeden; król Aj,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obok Betel — jeden.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Jerozolimy — jeden; król Hebronu — jeden.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Jarmutu — jeden; król Lakisz — jeden.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Eglonu — jeden; król Gezer — jeden.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Debir — jeden; król Gederu — jeden.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Chormy — jeden; król Aradu — jeden.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Libny — jeden; król Adullam — jeden.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Makkedy — jeden; król Betel — jeden.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Tappuach — jeden; król Cheferu — jeden.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Afek — jeden; król Laszaronu — jeden.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Madonu — jeden; król Chasoru — jeden.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Szimron-Meronu — jeden; król Achszafu — jeden.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Tanaku — jeden; król Megiddo — jeden.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Kedeszu — jeden; król Jokneamu z Karmelu — jeden.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Doru z krainy Dor — jeden; król narodów z Gilgal — jeden.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Tirsy — jeden. Wszystkich królów było trzydziestu jeden.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Jozue zestarzał się i był w podeszłym wieku, JAHWE powiedział do niego: Zestarzałeś się i posunąłeś się w latach, a pozostało jeszcze dużo ziemi do zdobycia.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ziemia, która pozostała: wszystkie okręgi Filistynów i Geszurytów;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Szichoru, który jest naprzeciw Egiptu, aż do granicy Akaronu na północy — </w:t>
      </w:r>
      <w:r>
        <w:rPr>
          <w:rFonts w:ascii="Times New Roman" w:eastAsia="Times New Roman" w:hAnsi="Times New Roman" w:cs="Times New Roman"/>
          <w:i/>
          <w:iCs/>
          <w:noProof w:val="0"/>
          <w:sz w:val="24"/>
        </w:rPr>
        <w:t>jest to ziemia</w:t>
      </w:r>
      <w:r>
        <w:rPr>
          <w:rFonts w:ascii="Times New Roman" w:eastAsia="Times New Roman" w:hAnsi="Times New Roman" w:cs="Times New Roman"/>
          <w:noProof w:val="0"/>
          <w:sz w:val="24"/>
        </w:rPr>
        <w:t xml:space="preserve"> przynależąca do Kananejczyków, pięciu książąt filistyńskich: z Gazy, Aszdodu, Aszkelonu, Gat i Ekronu, oraz Awwici;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południa: cała ziemia Kananejczyków oraz Meara, która należy do Sydończyków, aż do Afek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aż do granicy Amorytów;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ziemia Gibilitów i cały Liban na wschodzie, od Baal-Gad pod górę Hermon, aż do wejścia do Chamat.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mieszkańców gór od Libanu aż do Misrefot-Maim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wszystkich Sydończyków wypędzę przed synami Izraela. Tylko podziel ją losem między Izraelitów jako dziedzictwo, tak jak ci rozkazałem.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Rozdziel więc teraz tę ziemię jako dziedzictwo dziewięciu pokoleniom i połowie pokolenia Manassesa;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z drugą </w:t>
      </w:r>
      <w:r>
        <w:rPr>
          <w:rFonts w:ascii="Times New Roman" w:eastAsia="Times New Roman" w:hAnsi="Times New Roman" w:cs="Times New Roman"/>
          <w:i/>
          <w:iCs/>
          <w:noProof w:val="0"/>
          <w:sz w:val="24"/>
        </w:rPr>
        <w:t>połową</w:t>
      </w:r>
      <w:r>
        <w:rPr>
          <w:rFonts w:ascii="Times New Roman" w:eastAsia="Times New Roman" w:hAnsi="Times New Roman" w:cs="Times New Roman"/>
          <w:noProof w:val="0"/>
          <w:sz w:val="24"/>
        </w:rPr>
        <w:t xml:space="preserve"> Rubenici i Gadyci otrzymali już swoje dziedzictwo, które dał im Mojżesz za Jordanem na wschodzie, jak przydzielał im Mojżesz, sługa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Aroeru, leżącego nad brzegiem rzeki Arnon, i od miasta, które jest w środku rzeki, wraz z całą równiną Medeby aż do Dibonu;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miasta Sichona, króla Amorytów, który królował w Cheszbonie, aż do granicy synów Ammona;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Gilead i obszar Geszurytów i Maakatytów, całą górę Hermon i cały Baszan aż do Salka;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królestwo Oga w Baszanie, który królował w Asztarot i w Edrei; był on ostatnim z Refaitów, których Mojżesz pobił i wypędził.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Izraela nie wypędzili Geszurytów i Maakatytów, dlatego Geszuryci i Maakatyci mieszkają pośród Izraelitów do dziś.</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Tylko pokoleniu Lewiego nie dał dziedzictwa; ofiary spalane dla JAHWE, Boga Izraela, są jego dziedzictwem, jak mu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powiedział.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dał więc pokoleniu synów Rubena </w:t>
      </w:r>
      <w:r>
        <w:rPr>
          <w:rFonts w:ascii="Times New Roman" w:eastAsia="Times New Roman" w:hAnsi="Times New Roman" w:cs="Times New Roman"/>
          <w:i/>
          <w:iCs/>
          <w:noProof w:val="0"/>
          <w:sz w:val="24"/>
        </w:rPr>
        <w:t>dziedzictwo</w:t>
      </w:r>
      <w:r>
        <w:rPr>
          <w:rFonts w:ascii="Times New Roman" w:eastAsia="Times New Roman" w:hAnsi="Times New Roman" w:cs="Times New Roman"/>
          <w:noProof w:val="0"/>
          <w:sz w:val="24"/>
        </w:rPr>
        <w:t xml:space="preserve"> według ich rodzin.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była od Aroeru, leżącego nad brzegiem rzeki Arnon, i od miasta, które jest w środku rzeki, wraz z całą równiną ku Medebie;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wszystkie przyległe do niego miasta, które były na równinie: Dibon, Bamot-Baal i Bet-Baal-Meon;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Jahaza, Kedemot i Mefaat;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Kiriataim, Sibma i Seret-Haszszachar na górze w dolinie;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Bet-Peor, Aszdod-Pisga i Bet-Jeszimot.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miasta na równinie oraz całe królestwo Sichona, króla Amorytów, który królował w Cheszbonie, a którego Mojżesz zabił tak jak książąt Midianu: Ewi, Rekem, Sur, Chur, Reba, książęta Sichona zamieszkali w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wróżbitę Balaama, syna Beora, wraz z innymi zabitymi synowie Izraela zabili mieczem.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Granicą synów Rubena był Jordan ze </w:t>
      </w:r>
      <w:r>
        <w:rPr>
          <w:rFonts w:ascii="Times New Roman" w:eastAsia="Times New Roman" w:hAnsi="Times New Roman" w:cs="Times New Roman"/>
          <w:i/>
          <w:iCs/>
          <w:noProof w:val="0"/>
          <w:sz w:val="24"/>
        </w:rPr>
        <w:t>swymi</w:t>
      </w:r>
      <w:r>
        <w:rPr>
          <w:rFonts w:ascii="Times New Roman" w:eastAsia="Times New Roman" w:hAnsi="Times New Roman" w:cs="Times New Roman"/>
          <w:noProof w:val="0"/>
          <w:sz w:val="24"/>
        </w:rPr>
        <w:t xml:space="preserve"> granicami. Oto dziedzictwo synów Rubena według ich rodzin, miast i przyległych do nich wsi.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dał też </w:t>
      </w:r>
      <w:r>
        <w:rPr>
          <w:rFonts w:ascii="Times New Roman" w:eastAsia="Times New Roman" w:hAnsi="Times New Roman" w:cs="Times New Roman"/>
          <w:i/>
          <w:iCs/>
          <w:noProof w:val="0"/>
          <w:sz w:val="24"/>
        </w:rPr>
        <w:t>dziedzictwo</w:t>
      </w:r>
      <w:r>
        <w:rPr>
          <w:rFonts w:ascii="Times New Roman" w:eastAsia="Times New Roman" w:hAnsi="Times New Roman" w:cs="Times New Roman"/>
          <w:noProof w:val="0"/>
          <w:sz w:val="24"/>
        </w:rPr>
        <w:t xml:space="preserve"> pokoleniu Gada, synom Gada według ich rodzin.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ich granice obejmowały Jazer i wszystkie miasta Gileadu oraz połowę ziemi synów Ammona aż do Aroeru </w:t>
      </w:r>
      <w:r>
        <w:rPr>
          <w:rFonts w:ascii="Times New Roman" w:eastAsia="Times New Roman" w:hAnsi="Times New Roman" w:cs="Times New Roman"/>
          <w:i/>
          <w:iCs/>
          <w:noProof w:val="0"/>
          <w:sz w:val="24"/>
        </w:rPr>
        <w:t>leżącego</w:t>
      </w:r>
      <w:r>
        <w:rPr>
          <w:rFonts w:ascii="Times New Roman" w:eastAsia="Times New Roman" w:hAnsi="Times New Roman" w:cs="Times New Roman"/>
          <w:noProof w:val="0"/>
          <w:sz w:val="24"/>
        </w:rPr>
        <w:t xml:space="preserve"> naprzeciw Rabby;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Cheszbonu aż do Ramat-Mispa i Betonim oraz od Machanaim aż do granicy Debiru.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zaś: Bet-Haram, Bet-Nimra, Sukkot i Safon, resztę królestwa Sichona, króla Cheszbonu, Jordan i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pogranicze aż do końca morza Kinneret po wschodniej stronie Jordanu.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synów Gada według ich rodzin, miast i przyległych do nich wsi.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dał też </w:t>
      </w:r>
      <w:r>
        <w:rPr>
          <w:rFonts w:ascii="Times New Roman" w:eastAsia="Times New Roman" w:hAnsi="Times New Roman" w:cs="Times New Roman"/>
          <w:i/>
          <w:iCs/>
          <w:noProof w:val="0"/>
          <w:sz w:val="24"/>
        </w:rPr>
        <w:t>posiadłość</w:t>
      </w:r>
      <w:r>
        <w:rPr>
          <w:rFonts w:ascii="Times New Roman" w:eastAsia="Times New Roman" w:hAnsi="Times New Roman" w:cs="Times New Roman"/>
          <w:noProof w:val="0"/>
          <w:sz w:val="24"/>
        </w:rPr>
        <w:t xml:space="preserve"> połowie pokolenia Manassesa; przypadła ona połowie pokolenia synów Manassesa według ich rodzin.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granica była od Machanaim, obejmowała cały Baszan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całe królestwo Oga, króla Baszanu oraz wszystkie wsie Jaira, które są w Baszanie, sześćdziesiąt miast.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Połowę Gileadu, Asztarot i Erdei, miasta królestwa Oga w Baszanie, </w:t>
      </w:r>
      <w:r>
        <w:rPr>
          <w:rFonts w:ascii="Times New Roman" w:eastAsia="Times New Roman" w:hAnsi="Times New Roman" w:cs="Times New Roman"/>
          <w:i/>
          <w:iCs/>
          <w:noProof w:val="0"/>
          <w:sz w:val="24"/>
        </w:rPr>
        <w:t>dał</w:t>
      </w:r>
      <w:r>
        <w:rPr>
          <w:rFonts w:ascii="Times New Roman" w:eastAsia="Times New Roman" w:hAnsi="Times New Roman" w:cs="Times New Roman"/>
          <w:noProof w:val="0"/>
          <w:sz w:val="24"/>
        </w:rPr>
        <w:t xml:space="preserve"> synom Makira, syna Manassesa, a ściśle — połowie synów Makira według ich rodzin.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t>
      </w:r>
      <w:r>
        <w:rPr>
          <w:rFonts w:ascii="Times New Roman" w:eastAsia="Times New Roman" w:hAnsi="Times New Roman" w:cs="Times New Roman"/>
          <w:i/>
          <w:iCs/>
          <w:noProof w:val="0"/>
          <w:sz w:val="24"/>
        </w:rPr>
        <w:t>posiadłości</w:t>
      </w:r>
      <w:r>
        <w:rPr>
          <w:rFonts w:ascii="Times New Roman" w:eastAsia="Times New Roman" w:hAnsi="Times New Roman" w:cs="Times New Roman"/>
          <w:noProof w:val="0"/>
          <w:sz w:val="24"/>
        </w:rPr>
        <w:t xml:space="preserve">, które Mojżesz podzielił na polach Moabu za Jordanem, </w:t>
      </w:r>
      <w:r>
        <w:rPr>
          <w:rFonts w:ascii="Times New Roman" w:eastAsia="Times New Roman" w:hAnsi="Times New Roman" w:cs="Times New Roman"/>
          <w:i/>
          <w:iCs/>
          <w:noProof w:val="0"/>
          <w:sz w:val="24"/>
        </w:rPr>
        <w:t>naprzeciw</w:t>
      </w:r>
      <w:r>
        <w:rPr>
          <w:rFonts w:ascii="Times New Roman" w:eastAsia="Times New Roman" w:hAnsi="Times New Roman" w:cs="Times New Roman"/>
          <w:noProof w:val="0"/>
          <w:sz w:val="24"/>
        </w:rPr>
        <w:t xml:space="preserve"> Jerycha na wschodzie.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pokoleniu Lewiego Mojżesz nie dał dziedzictwa, gdyż JAHWE, Bóg Izraela, sam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ich dziedzictwem, jak im to powiedział.</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synowie Izraela odziedziczyli w ziemi Kanaan, co przydzielili im jako dziedzictwo kapłan Eleazar i Jozue, syn Nuna, oraz naczelnicy wśród ojców pokoleń synów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dziedzictwa </w:t>
      </w:r>
      <w:r>
        <w:rPr>
          <w:rFonts w:ascii="Times New Roman" w:eastAsia="Times New Roman" w:hAnsi="Times New Roman" w:cs="Times New Roman"/>
          <w:i/>
          <w:iCs/>
          <w:noProof w:val="0"/>
          <w:sz w:val="24"/>
        </w:rPr>
        <w:t>dokonano</w:t>
      </w:r>
      <w:r>
        <w:rPr>
          <w:rFonts w:ascii="Times New Roman" w:eastAsia="Times New Roman" w:hAnsi="Times New Roman" w:cs="Times New Roman"/>
          <w:noProof w:val="0"/>
          <w:sz w:val="24"/>
        </w:rPr>
        <w:t xml:space="preserve"> za pomocą losów, jak JAHWE rozkazał przez Mojżesza, dla dziewięciu i pół pokolenia.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Mojżesz dał dziedzictwo dwom pokoleniom i połowie pokolenia za Jordanem, ale Lewitom nie dał dziedzictwa wśród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Józefa stanowili bowiem dwa pokolenia: Manassesa i Efraima. Lewitom więc nie dano udziału w ziemi oprócz miast do zamieszkania z przyległymi do nich pastwiskami dla ich stad i dobytku.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JAHWE rozkazał Mojżeszowi, tak postąpili synowie Izraela i podzielili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Judy przyszli do Jozuego w Gilgal i powiedział do niego Kaleb, syn Jefunnego, Kenizzyta: Ty wiesz, co JAHWE powiedział Mojżeszowi, mężowi Boga, o mnie i o tobie w Kadesz-Barnea.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czterdzieści lat, gdy Mojżesz, sługa JAHWE, posłał mnie z Kadesz-Barnea na wybadanie ziemi i przyniosłem mu wiadomość zgodnie z tym, co miałem w sercu.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moi bracia, którzy chodzili ze mną, zatrwożyli serce ludu. Ja </w:t>
      </w:r>
      <w:r>
        <w:rPr>
          <w:rFonts w:ascii="Times New Roman" w:eastAsia="Times New Roman" w:hAnsi="Times New Roman" w:cs="Times New Roman"/>
          <w:i/>
          <w:iCs/>
          <w:noProof w:val="0"/>
          <w:sz w:val="24"/>
        </w:rPr>
        <w:t>zaś</w:t>
      </w:r>
      <w:r>
        <w:rPr>
          <w:rFonts w:ascii="Times New Roman" w:eastAsia="Times New Roman" w:hAnsi="Times New Roman" w:cs="Times New Roman"/>
          <w:noProof w:val="0"/>
          <w:sz w:val="24"/>
        </w:rPr>
        <w:t xml:space="preserve"> poszedłem całkowicie za JAHWE, swoim Bogiem.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Mojżesz przysiągł: Zaprawdę, ziemia, którą deptała twoja noga, stanie się dziedzictwem twoim i twoich synów na wieki, ponieważ całkowicie poszedłeś za JAHWE, moim Bogiem.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jeszcze dziś jestem tak silny, jak byłem w tym dniu, gdy Mojżesz mnie wysłał. Jaka wtedy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moja siła, taka jest teraz moja siła do wojny, by wyruszać i wracać.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daj mi tę górę, o której JAHWE powiedział w owym dniu. Sam bowiem słyszałeś tego dnia, że tam są Anakici, a miasta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wielkie i warowne. Jeśli JAHWE będzie ze mną, wypędzę ich, jak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JAHWE obiecał.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błogosławił mu, i dał Kalebowi, synowi Jefunnego, Hebron w dziedzictwo.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Hebron stał się dziedzictwem Kaleba, syna Jefunnego Kenizzyty, aż do dziś, bo całkowicie </w:t>
      </w:r>
      <w:r>
        <w:rPr>
          <w:rFonts w:ascii="Times New Roman" w:eastAsia="Times New Roman" w:hAnsi="Times New Roman" w:cs="Times New Roman"/>
          <w:i/>
          <w:iCs/>
          <w:noProof w:val="0"/>
          <w:sz w:val="24"/>
        </w:rPr>
        <w:t>poszedł</w:t>
      </w:r>
      <w:r>
        <w:rPr>
          <w:rFonts w:ascii="Times New Roman" w:eastAsia="Times New Roman" w:hAnsi="Times New Roman" w:cs="Times New Roman"/>
          <w:noProof w:val="0"/>
          <w:sz w:val="24"/>
        </w:rPr>
        <w:t xml:space="preserve"> za JAHWE, Bogiem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Hebron zwano wcześniej Kiriat-Arba. </w:t>
      </w:r>
      <w:r>
        <w:rPr>
          <w:rFonts w:ascii="Times New Roman" w:eastAsia="Times New Roman" w:hAnsi="Times New Roman" w:cs="Times New Roman"/>
          <w:i/>
          <w:iCs/>
          <w:noProof w:val="0"/>
          <w:sz w:val="24"/>
        </w:rPr>
        <w:t>Arba</w:t>
      </w:r>
      <w:r>
        <w:rPr>
          <w:rFonts w:ascii="Times New Roman" w:eastAsia="Times New Roman" w:hAnsi="Times New Roman" w:cs="Times New Roman"/>
          <w:noProof w:val="0"/>
          <w:sz w:val="24"/>
        </w:rPr>
        <w:t xml:space="preserve"> był wielkim człowiekiem wśród Anakitów. A ziemia zaznała pokoju od wojny.</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był los pokolenia synów Judy według ich rodzin: aż do granic Edomu przy pustkowiu Cin na południu sięgał kraniec granicy południowej.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granica południowa biegła od krańca Morza Słonego, od zatoki zwróconej ku południowi.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biegła od południa, ku Maale-Akrabbim, i ciągnęła się aż do Cin; a wznosząc się na południu do Kadesz-Barnea, przebiegała do Chesronu, i wznosiła się do Addary, i skręcała do Karka.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przechodziła do Asmon i dochodziła do rzeki Egiptu, a kończyła się przy morzu. Taka będzie wasza granica na południu.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Granicą zaś od wschodu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Morze Słone aż do końca Jordanu, a granica północna była od zatoki morskiej przy ujściu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Granica ciągnęła się do Bet-Chogla i biegła od północy aż do Bet-Araba; </w:t>
      </w:r>
      <w:r>
        <w:rPr>
          <w:rFonts w:ascii="Times New Roman" w:eastAsia="Times New Roman" w:hAnsi="Times New Roman" w:cs="Times New Roman"/>
          <w:i/>
          <w:iCs/>
          <w:noProof w:val="0"/>
          <w:sz w:val="24"/>
        </w:rPr>
        <w:t>stamtąd</w:t>
      </w:r>
      <w:r>
        <w:rPr>
          <w:rFonts w:ascii="Times New Roman" w:eastAsia="Times New Roman" w:hAnsi="Times New Roman" w:cs="Times New Roman"/>
          <w:noProof w:val="0"/>
          <w:sz w:val="24"/>
        </w:rPr>
        <w:t xml:space="preserve"> granica wznosiła się do kamienia Bohana, syna Rubena.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granica wznosiła się do Debiru od doliny Akor i zwracała się ku północy do Gilgal leżącego naprzeciw wzniesienia Adummim, </w:t>
      </w:r>
      <w:r>
        <w:rPr>
          <w:rFonts w:ascii="Times New Roman" w:eastAsia="Times New Roman" w:hAnsi="Times New Roman" w:cs="Times New Roman"/>
          <w:i/>
          <w:iCs/>
          <w:noProof w:val="0"/>
          <w:sz w:val="24"/>
        </w:rPr>
        <w:t>położonego</w:t>
      </w:r>
      <w:r>
        <w:rPr>
          <w:rFonts w:ascii="Times New Roman" w:eastAsia="Times New Roman" w:hAnsi="Times New Roman" w:cs="Times New Roman"/>
          <w:noProof w:val="0"/>
          <w:sz w:val="24"/>
        </w:rPr>
        <w:t xml:space="preserve"> na południe od rzeki. Dalej granica ciągnęła się do wód En-Szemesz i kończyła się przy En-Rogiel.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Dalej granica wznosiła się doliną syna Hinnom do stoku Jebusyty od południa,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do Jerozolimy. Stamtąd wznosiła się na szczyt góry położonej naprzeciw doliny Hinnom na zachodzie i na krańcu doliny Refaimitów na północy.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skręcała od szczytu góry aż do źródła wody Neftoach i biegła aż do miast góry Efron; dalej ciągnęła się do Baala, czyli Kiriat-Jearim.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granica skręcała od Baala na zachodzie do góry Seir i przechodziła do zbocza góry Jearim od północy, czyli Kesalon, potem schodziła do Bet-Szemesz i przechodziła do Timny.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Później granica wychodziła do zbocza Ekronu na północy i skręcała do Szikronu, i przebiegała przez górę Baala; stamtąd wychodziła do Jabneel i kończyła się przy morzu.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granicą zachodnią było Morze Wielkie i jego wybrzeże. Oto granica synów Judy dokoła według ich rodzin.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Kalebowi zaś, synowi Jefunnego, dał </w:t>
      </w:r>
      <w:r>
        <w:rPr>
          <w:rFonts w:ascii="Times New Roman" w:eastAsia="Times New Roman" w:hAnsi="Times New Roman" w:cs="Times New Roman"/>
          <w:i/>
          <w:iCs/>
          <w:noProof w:val="0"/>
          <w:sz w:val="24"/>
        </w:rPr>
        <w:t>Jozue</w:t>
      </w:r>
      <w:r>
        <w:rPr>
          <w:rFonts w:ascii="Times New Roman" w:eastAsia="Times New Roman" w:hAnsi="Times New Roman" w:cs="Times New Roman"/>
          <w:noProof w:val="0"/>
          <w:sz w:val="24"/>
        </w:rPr>
        <w:t xml:space="preserve"> dział pośród synów Judy, jak JAHWE nakazał Jozuemu, miasto Arba, ojca Anaka, czyli Hebron.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Kaleb wypędził stamtąd trzech synów Anaka: Szeszaja i Achimana, i Talmaja, potomków Anaka.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wyruszył przeciwko mieszkańcom Debiru, które dawniej nazywało się Kiriat-Sefer.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Kaleb powiedział: Kto pobije Kiriat-Sefer i zdobędzie je, temu dam swoją córkę Aksę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zdobył je Otniel, syn Kenaza, brata Kaleba; i dał mu swoją córkę Aksę za żonę.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ona przyszła do niego, namawiała go, aby prosił jej ojca o pole. Kiedy zsiadła z osła, Kaleb zapytał ją: Czego sobie życzysz?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odpowiedziała: Daj mi błogosławieństwo; skoro dałeś mi ziemię południową, daj mi też źródła wód. I dał jej źródła górne i źródła dolne.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pokolenia synów Judy według ich rodzin.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Miastami granicznymi pokolenia synów Judy w stronę granicy Edomu na południu były: Kabseel, Eder, Jagur;</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Kina, Dimona, Adada;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Kedesz, Chasor, Jetnan;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Zif, Telam, Bealot;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Chasor-Chadatta i Keriot-Chesron, czyli Chasor;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Amam, Szema, Molada;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Hasar-Gadda, Cheszmon, Bet-Pelet;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Chasar-Szual, Beer-Szeba, Biziota;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Baala, Ijjim, Esem;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Eltolad, Kesil, Chorma;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Siklag, Madmana, Sansanna;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Lebaot, Szilchim, Ain i Rimmon. Wszystkich miast było dwadzieścia dziewięć z przyległymi do nich wioskami.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nizinie: Esztaol, Sorea, Aszna;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Zanoach, En-Gannim, Tappuach, Enam;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Jarmut, Adullam, Soko, Azeka;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Szaaraim, Aditaim, Gedera i Gederotaim: czternaście miast wraz z przyległymi do nich wioskami.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Senan, Chadasza, Migdal-Gad;</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Dilan, Mispe, Jokteel;</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Lakisz, Boskat, Eglon;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Kabon, Lachmas, Kitlisz;</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Gederot, Bet-Dagon, Naama i Makkeda: szesnaście miast wraz z przyległymi do nich wioskami.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Libna, Eter, Aszan;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Jeftach, Aszna, Nesib;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Keila, Akzib i Maresza: dziewięć miast wraz z przyległymi do nich wioskami.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Ekron i przyległe do niego miasteczka i wioski;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Ekronu aż do morza wszystkie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które leżą w pobliżu Aszdodu, i przyległe do nich wioski;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Aszdod i przyległe do niego miasteczka i wioski, Gaza i przyległe do niej miasteczka i wioski, aż do rzeki Egiptu i Morza Wielkiego, które jest granicą.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górach: Szamir, Jattir, Soko;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Danna, Kiriat-Sanna, czyli Debir;</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Anab, Esztemo, Anim;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Goszen, Cholon i Gilo: jedenaście miast wraz z przyległymi do nich wioskami.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 Duma, Eszan;</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Janum, Bet-Tappuach, Afeka;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Chumta, Kiriat-Arba, czyli Hebron, Sijor: dziewięć miast wraz z przyległymi do nich wioskami.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Maon, Karmel, Zif, Jutta;</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Jizreel, Jokdeam, Zanoach;</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Kain, Gibea i Timna: dziesięć miast wraz z przyległymi do nich wioskami.</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Chalchul, Bet-Sur, Gedor;</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Maarat, Bet-Anot i Eltekon: sześć miast wraz z przyległymi do nich wioskami.</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Kiriat-Baal, czyli Kiriat-Jearim i Rabba: dwa miasta wraz z przyległymi do nich wioskami.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pustyni: Bet-Araba, Middin, Sekaka;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Nibszan, miasto Soli i En-Gedi: sześć miast wraz z przyległymi do nich wioskami.</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Jebusytów, mieszkańców Jerozolimy, synowie Judy nie mogli wypędzić; dlatego Jebusyci mieszkają z synami Judy w Jerozolimie aż do dziś.</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los synów Józefa przypadł od Jordanu przy Jerychu do wód Jerycha na wschodzie, do pustyni, która rozciąga się od Jerycha przez górę Betel;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Betel biegnie do Luz i dalej do granic Archy, do Atarot.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ciągnie się ku zachodowi do granicy Jaflety, aż do granicy dolnego Bet-Choron i aż do Gezer, i kończy się przy morzu.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synowie Józefa, Manasses i Efraim, wzięli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granica synów Efraima według ich rodzin — granica ich dziedzictwa na wschodzie — była </w:t>
      </w:r>
      <w:r>
        <w:rPr>
          <w:rFonts w:ascii="Times New Roman" w:eastAsia="Times New Roman" w:hAnsi="Times New Roman" w:cs="Times New Roman"/>
          <w:i/>
          <w:iCs/>
          <w:noProof w:val="0"/>
          <w:sz w:val="24"/>
        </w:rPr>
        <w:t>od</w:t>
      </w:r>
      <w:r>
        <w:rPr>
          <w:rFonts w:ascii="Times New Roman" w:eastAsia="Times New Roman" w:hAnsi="Times New Roman" w:cs="Times New Roman"/>
          <w:noProof w:val="0"/>
          <w:sz w:val="24"/>
        </w:rPr>
        <w:t xml:space="preserve"> Atarot-Addar aż do górnego Bet-Choron.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 granica biegła w kierunku morza do Mikmetat na północy, potem skręcała na wschód do Taanat-Szilo i przechodziła obok jej wschodniej strony aż do Janocha;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ciągnęła się od Janocha do Atarot i Naarat, i dochodziła do Jerycha, a kończyła się przy Jordanie.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Tappuach granica biegła na zachód do potoku Kana, a kończyła się przy morzu. Takie było dziedzictwo pokolenia synów Efraima według ich rodzin.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Synowie Efraima </w:t>
      </w:r>
      <w:r>
        <w:rPr>
          <w:rFonts w:ascii="Times New Roman" w:eastAsia="Times New Roman" w:hAnsi="Times New Roman" w:cs="Times New Roman"/>
          <w:i/>
          <w:iCs/>
          <w:noProof w:val="0"/>
          <w:sz w:val="24"/>
        </w:rPr>
        <w:t>mieli</w:t>
      </w:r>
      <w:r>
        <w:rPr>
          <w:rFonts w:ascii="Times New Roman" w:eastAsia="Times New Roman" w:hAnsi="Times New Roman" w:cs="Times New Roman"/>
          <w:noProof w:val="0"/>
          <w:sz w:val="24"/>
        </w:rPr>
        <w:t xml:space="preserve"> też wydzielone miasta pośrodku dziedzictwa synów Manassesa — wszystkie te miasta wraz z przyległymi do nich wioskami.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wygnali Kananejczyków, mieszkających w Gezer. I mieszkają Kananejczycy pośród Efraimitów aż do dziś, i stali się sługami składającymi daninę.</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Los przypadł też pokoleniu Manassesa, bo był on pierworodnym Józefa. </w:t>
      </w:r>
      <w:r>
        <w:rPr>
          <w:rFonts w:ascii="Times New Roman" w:eastAsia="Times New Roman" w:hAnsi="Times New Roman" w:cs="Times New Roman"/>
          <w:i/>
          <w:iCs/>
          <w:noProof w:val="0"/>
          <w:sz w:val="24"/>
        </w:rPr>
        <w:t>Przypadł</w:t>
      </w:r>
      <w:r>
        <w:rPr>
          <w:rFonts w:ascii="Times New Roman" w:eastAsia="Times New Roman" w:hAnsi="Times New Roman" w:cs="Times New Roman"/>
          <w:noProof w:val="0"/>
          <w:sz w:val="24"/>
        </w:rPr>
        <w:t xml:space="preserve"> Makirowi, pierworodnemu Manassesa, ojcu Gileada, a ponieważ był wojownikiem, otrzymał Gilead i Baszan.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Dział</w:t>
      </w:r>
      <w:r>
        <w:rPr>
          <w:rFonts w:ascii="Times New Roman" w:eastAsia="Times New Roman" w:hAnsi="Times New Roman" w:cs="Times New Roman"/>
          <w:noProof w:val="0"/>
          <w:sz w:val="24"/>
        </w:rPr>
        <w:t xml:space="preserve"> otrzymali też inni synowie Manassesa według ich rodzin: synowie Abiezera, synowie Cheleka, synowie Asriela, synowie Sychema, synowie Chefera i synowie Szemidy. Ci byli synami Manassesa, syna Józefa — mężczyźni według ich rodzin.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Selofchad, syn Chefera, syna Gileada, syna Makira, syna Manassesa, nie miał synów, tylko córki. Oto imiona jego córek: Machla, Noa, Chogla, Milka i Tirsa.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Przyszły one przed kapłana Eleazara, przed Jozuego, syna Nuna, oraz przed naczelników i powiedziały: JAHWE rozkazał Mojżeszowi, aby dał nam dziedzictwo pośród naszych braci; i </w:t>
      </w:r>
      <w:r>
        <w:rPr>
          <w:rFonts w:ascii="Times New Roman" w:eastAsia="Times New Roman" w:hAnsi="Times New Roman" w:cs="Times New Roman"/>
          <w:i/>
          <w:iCs/>
          <w:noProof w:val="0"/>
          <w:sz w:val="24"/>
        </w:rPr>
        <w:t>Jozue</w:t>
      </w:r>
      <w:r>
        <w:rPr>
          <w:rFonts w:ascii="Times New Roman" w:eastAsia="Times New Roman" w:hAnsi="Times New Roman" w:cs="Times New Roman"/>
          <w:noProof w:val="0"/>
          <w:sz w:val="24"/>
        </w:rPr>
        <w:t xml:space="preserve"> dał im zgodnie z rozkazem JAHWE dziedzictwo pośród braci ich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przypadło Manassesowi dziesięć działów oprócz ziemi Gilead i Baszan, które były za Jordanem.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Manassesa otrzymały bowiem dziedzictwo pośród jego synów, a ziemia Gilead przypadła pozostałym synom Manassesa.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granica Manassesa ciągnęła się od Aszera do Michmetat, które leży naprzeciw Szechem, a dalej biegła na prawo do mieszkańców w En-Tappuach.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Tappuach należała do Manassesa, ale Tappuach na granicy Manassesa należało do synów Efraima.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Granica ta biegła do potoku Kana, na południe od tego potoku. Te miasta Efraimitów </w:t>
      </w:r>
      <w:r>
        <w:rPr>
          <w:rFonts w:ascii="Times New Roman" w:eastAsia="Times New Roman" w:hAnsi="Times New Roman" w:cs="Times New Roman"/>
          <w:i/>
          <w:iCs/>
          <w:noProof w:val="0"/>
          <w:sz w:val="24"/>
        </w:rPr>
        <w:t>leżą</w:t>
      </w:r>
      <w:r>
        <w:rPr>
          <w:rFonts w:ascii="Times New Roman" w:eastAsia="Times New Roman" w:hAnsi="Times New Roman" w:cs="Times New Roman"/>
          <w:noProof w:val="0"/>
          <w:sz w:val="24"/>
        </w:rPr>
        <w:t xml:space="preserve"> wśród miast Manassesa, ale granica Manassesa biegła od północy tego potoku, a kończyła się przy morzu.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południu </w:t>
      </w:r>
      <w:r>
        <w:rPr>
          <w:rFonts w:ascii="Times New Roman" w:eastAsia="Times New Roman" w:hAnsi="Times New Roman" w:cs="Times New Roman"/>
          <w:i/>
          <w:iCs/>
          <w:noProof w:val="0"/>
          <w:sz w:val="24"/>
        </w:rPr>
        <w:t>był dział</w:t>
      </w:r>
      <w:r>
        <w:rPr>
          <w:rFonts w:ascii="Times New Roman" w:eastAsia="Times New Roman" w:hAnsi="Times New Roman" w:cs="Times New Roman"/>
          <w:noProof w:val="0"/>
          <w:sz w:val="24"/>
        </w:rPr>
        <w:t xml:space="preserve"> Efraima, a na północy Manassesa, a jego granicą było morze. Z Aszerem graniczy na północy, a z Issacharem na wschodzie.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Manasses </w:t>
      </w:r>
      <w:r>
        <w:rPr>
          <w:rFonts w:ascii="Times New Roman" w:eastAsia="Times New Roman" w:hAnsi="Times New Roman" w:cs="Times New Roman"/>
          <w:i/>
          <w:iCs/>
          <w:noProof w:val="0"/>
          <w:sz w:val="24"/>
        </w:rPr>
        <w:t>posiadał</w:t>
      </w:r>
      <w:r>
        <w:rPr>
          <w:rFonts w:ascii="Times New Roman" w:eastAsia="Times New Roman" w:hAnsi="Times New Roman" w:cs="Times New Roman"/>
          <w:noProof w:val="0"/>
          <w:sz w:val="24"/>
        </w:rPr>
        <w:t xml:space="preserve"> w działach Issachara i Aszera Bet-Szean i przyległe do niego miasteczka, Jibleam i przyległe do niego miasteczka, mieszkańców Dor i przyległe do niego miasteczka, mieszkańców Endor i przyległe do niego miasteczka, mieszkańców Tanaku i przyległe do niego miasteczka oraz mieszkańców Megiddo i przyległe do niego miasteczka — trzy okręgi.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synowie Manassesa nie mogli wypędzić z tych miast </w:t>
      </w:r>
      <w:r>
        <w:rPr>
          <w:rFonts w:ascii="Times New Roman" w:eastAsia="Times New Roman" w:hAnsi="Times New Roman" w:cs="Times New Roman"/>
          <w:i/>
          <w:iCs/>
          <w:noProof w:val="0"/>
          <w:sz w:val="24"/>
        </w:rPr>
        <w:t>ich mieszkańców</w:t>
      </w:r>
      <w:r>
        <w:rPr>
          <w:rFonts w:ascii="Times New Roman" w:eastAsia="Times New Roman" w:hAnsi="Times New Roman" w:cs="Times New Roman"/>
          <w:noProof w:val="0"/>
          <w:sz w:val="24"/>
        </w:rPr>
        <w:t>, dlatego Kananejczycy dalej mieszkali w tej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synowie Izraela wzmocnili się, kazali Kananejczykom płacić daninę, ale nie wypędzili ich całkowicie.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Józefa powiedzieli do Jozuego: Dlaczego dałeś nam w dziedzictwo jeden los i jeden dział? Jesteśmy przecież ludem wielkim i JAHWE dotychczas nam błogosławił.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odpowiedział im: Jeśli jesteście ludem wielkim, idźcie do lasu i wykarczujcie tam sobie miejsce w ziemi Peryzzytów i Refaitów, skoro za ciasno jest wam na górze Efraim.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Synowie Józefa odpowiedzieli: Góra nam nie wystarczy, a wszyscy Kananejczycy, którzy mieszkają w dolinach, mają żelazne rydwany, zarówno ci, którzy mieszkają w Bet-Szean i w przyległych do niego miasteczkach, jak i ci, </w:t>
      </w:r>
      <w:r>
        <w:rPr>
          <w:rFonts w:ascii="Times New Roman" w:eastAsia="Times New Roman" w:hAnsi="Times New Roman" w:cs="Times New Roman"/>
          <w:i/>
          <w:iCs/>
          <w:noProof w:val="0"/>
          <w:sz w:val="24"/>
        </w:rPr>
        <w:t>którzy mieszkają</w:t>
      </w:r>
      <w:r>
        <w:rPr>
          <w:rFonts w:ascii="Times New Roman" w:eastAsia="Times New Roman" w:hAnsi="Times New Roman" w:cs="Times New Roman"/>
          <w:noProof w:val="0"/>
          <w:sz w:val="24"/>
        </w:rPr>
        <w:t xml:space="preserve"> w dolinie Jizreel.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Jozue powiedział do domu Józefa, do Efraima i Manassesa: Jesteś ludem wielkim i twoja moc jest wielka, nie będziesz miał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jednego losu;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otrzymasz górę; a że tam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las, to go wykarczujesz i będziesz miał jego granice. Wypędzisz bowiem Kananejczyków, choć mają żelazne rydwany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są potężni.</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całe zgromadzenie synów Izraela zebrało się w Szilo i wznieśli tam Namiot Zgromadzenia, gdyż ziemia została przez nich opanowana.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 wśród synów Izraela siedem pokoleń, którym nie przydzielono ich dziedzictwa.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synów Izraela: Jak długo będziecie zwlekać z tym, aby wejść i posiąść ziemię, którą dał wam JAHWE, Bóg waszych ojców?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Wybierzcie spośród siebie po trzech mężczyzn </w:t>
      </w:r>
      <w:r>
        <w:rPr>
          <w:rFonts w:ascii="Times New Roman" w:eastAsia="Times New Roman" w:hAnsi="Times New Roman" w:cs="Times New Roman"/>
          <w:i/>
          <w:iCs/>
          <w:noProof w:val="0"/>
          <w:sz w:val="24"/>
        </w:rPr>
        <w:t>z każdego</w:t>
      </w:r>
      <w:r>
        <w:rPr>
          <w:rFonts w:ascii="Times New Roman" w:eastAsia="Times New Roman" w:hAnsi="Times New Roman" w:cs="Times New Roman"/>
          <w:noProof w:val="0"/>
          <w:sz w:val="24"/>
        </w:rPr>
        <w:t xml:space="preserve"> pokolenia, których poślę, aby obeszli ziemię i opisali ją według ich dziedzictwa, a potem powrócą do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podzielą ją na siedem części: Juda pozostanie w swych granicach na południu, a dom Józefa pozostanie w swych granicach na północy.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Sporządźcie więc opis ziemi, </w:t>
      </w:r>
      <w:r>
        <w:rPr>
          <w:rFonts w:ascii="Times New Roman" w:eastAsia="Times New Roman" w:hAnsi="Times New Roman" w:cs="Times New Roman"/>
          <w:i/>
          <w:iCs/>
          <w:noProof w:val="0"/>
          <w:sz w:val="24"/>
        </w:rPr>
        <w:t>dzieląc ją</w:t>
      </w:r>
      <w:r>
        <w:rPr>
          <w:rFonts w:ascii="Times New Roman" w:eastAsia="Times New Roman" w:hAnsi="Times New Roman" w:cs="Times New Roman"/>
          <w:noProof w:val="0"/>
          <w:sz w:val="24"/>
        </w:rPr>
        <w:t xml:space="preserve"> na siedem części, i przynieście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tu do mnie, a ja rzucę dla was losy tu przed JAHWE, naszym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bowiem nie mają działu pośród was, gdyż ich dziedzictwem jest kapłaństwo PANA; a Gad, Ruben i połowa pokolenia Manassesa otrzymali swe dziedzictwa po wschodniej stronie Jordanu, które dał im Mojżesz, sługa JAHWE.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mężczyźni wstali i poszli, a Jozue nakazał tym, którzy szli, aby opisali ziemię: Idźcie i obejdźcie ziemię, i opiszcie ją, a potem wróćcie do mnie, a ja rzucę dla was losy przed JAHWE tu, w Szilo.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Odeszli więc ci mężczyźni i obchodzili ziemię, i opisali ją w księdze według miast, </w:t>
      </w:r>
      <w:r>
        <w:rPr>
          <w:rFonts w:ascii="Times New Roman" w:eastAsia="Times New Roman" w:hAnsi="Times New Roman" w:cs="Times New Roman"/>
          <w:i/>
          <w:iCs/>
          <w:noProof w:val="0"/>
          <w:sz w:val="24"/>
        </w:rPr>
        <w:t>dzieląc</w:t>
      </w:r>
      <w:r>
        <w:rPr>
          <w:rFonts w:ascii="Times New Roman" w:eastAsia="Times New Roman" w:hAnsi="Times New Roman" w:cs="Times New Roman"/>
          <w:noProof w:val="0"/>
          <w:sz w:val="24"/>
        </w:rPr>
        <w:t xml:space="preserve"> na siedem części; potem wrócili do Jozuego, do obozu w Szilo.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rzucił dla nich losy w Szilo przed JAHWE, i tam podzielił Jozue ziemię synom Izraela według ich przydziałów.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los dla pokolenia synów Beniamina według ich rodzin, a granica ich losu wypadła między synami Judy a synami Józefa.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granica po stronie północnej zaczynała się od Jordanu, biegła na północne zbocze Jerycha, ciągnęła się przez góry na zachód i kończyła się przy pustyni Bet-Awen.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stamtąd granica biegła do Luz, od strony południowej Luz, czyli Betel, a schodziła do Atarot-Addar pod górę, która leży na południe od dolnego Bet-Choron.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skręcała obok morza na południe od góry położonej naprzeciw Bet-Choron na południu, i kończyła się w Kiriat-Baal, czyli Kiriat-Jearim, mieście synów Judy. To jest strona zachodnia.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Strona zaś południowa </w:t>
      </w:r>
      <w:r>
        <w:rPr>
          <w:rFonts w:ascii="Times New Roman" w:eastAsia="Times New Roman" w:hAnsi="Times New Roman" w:cs="Times New Roman"/>
          <w:i/>
          <w:iCs/>
          <w:noProof w:val="0"/>
          <w:sz w:val="24"/>
        </w:rPr>
        <w:t>zaczynała się</w:t>
      </w:r>
      <w:r>
        <w:rPr>
          <w:rFonts w:ascii="Times New Roman" w:eastAsia="Times New Roman" w:hAnsi="Times New Roman" w:cs="Times New Roman"/>
          <w:noProof w:val="0"/>
          <w:sz w:val="24"/>
        </w:rPr>
        <w:t xml:space="preserve"> od końca Kiriat-Jearim; następnie granica biegła na zachód i dochodziła do źródła wód Neftoach.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granica ta ciągnęła się do końca góry położonej naprzeciw doliny syna Hinnom, leżącej w dolinie Refaim na północy, i schodziła do doliny Hinnom po stronie Jebus na południe, i stamtąd biegła do źródła Rogiel.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skręcała na północ i dochodziła do En-Szemesz, i dalej do Gelilot, które jest naprzeciw wzniesienia Adummim, stamtąd schodziła do kamienia Bohana, syna Rubena.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przebiegała ku zboczu, które było naprzeciw Araby na północ, i ciągnęła się do Araby.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Stamtąd granica biegła do zbocza Bet-Chogla na północy, a kończyła się przy zatoce północnej Morza Słonego, na południu od ujścia Jordanu. To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granica południowa.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Jordan zaś stanowi granicę od strony wschodniej. To było dziedzictwo synów Beniamina według otaczających jego granic, według ich rodzin.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miastami pokolenia synów Beniamina według ich rodzin były: Jerycho, Bet-Chogla i dolina Kesis;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Bet-Araba, Semaraim, Betel;</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Awwim, Para, Ofra;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Kefar-Ammonaj, Ofni i Geba: dwanaście miast wraz z przyległymi do nich wioskami.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Gibeon, Rama, Beerot;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Mispa, Kefira, Mosa;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Rekem, Jerpeel, Tarala;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Sela, Elef, Jebus, czyli Jerozolima, Gibeat i Kiriat: czternaście miast wraz z przyległymi do nich wioskami. To było dziedzictwo synów Beniamina według ich rodzin.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drugi los dla Symeona, dla pokolenia synów Symeona według ich rodzin, a ich dziedzictwo znajdowało się pośród dziedzictwa synów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otrzymali oni w dziedzictwie: Beer-Szeba, Szeba, Molada;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Chasar-Szual, Bala, Esem;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Eltolad, Betul, Chorma;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Siklag, Bet-Markabot, Chasar-Susa;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Bet-Lebaot i Szaruchen: trzynaście miast wraz z przyległymi do nich wioskami.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Ain, Rimmon, Eter, Aszan: cztery miasta wraz z przyległymi do nich wioskami.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wszystkie wioski, które były dokoła tych miast, aż do Baalat-Beer, Ramat południowy. To było dziedzictwo pokolenia synów Symeona według ich rodzin.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Dziedzictwo synów Symeona zostało wzięte z działu synów Judy, ponieważ dział synów Judy był dla nich zbyt wielki. Synowie Symeona otrzymali więc dziedzictwo pośród ich dziedzictwa.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trzeci los dla synów Zebulona według ich rodzin, a granica ich dziedzictwa sięgała aż do Sarid.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granica wznosiła się w kierunku morza do Marala, dochodziła do Dabbeszet i ciągnęła się aż do potoku, który jest naprzeciw Jokneam.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zwracała się od Sarid na wschód do granicy Kislot-Tabor, a </w:t>
      </w:r>
      <w:r>
        <w:rPr>
          <w:rFonts w:ascii="Times New Roman" w:eastAsia="Times New Roman" w:hAnsi="Times New Roman" w:cs="Times New Roman"/>
          <w:i/>
          <w:iCs/>
          <w:noProof w:val="0"/>
          <w:sz w:val="24"/>
        </w:rPr>
        <w:t>stamtąd</w:t>
      </w:r>
      <w:r>
        <w:rPr>
          <w:rFonts w:ascii="Times New Roman" w:eastAsia="Times New Roman" w:hAnsi="Times New Roman" w:cs="Times New Roman"/>
          <w:noProof w:val="0"/>
          <w:sz w:val="24"/>
        </w:rPr>
        <w:t xml:space="preserve"> biegła do Daberat i wznosiła się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Jafia;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biegła na wschód do Gat-Chefer, do Et-Kasin, dochodziła do Rimmon i skręcała do Nea.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granica otaczała od północy do Channaton i kończyła się w dolinie Jiftach-El.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Obejmowała</w:t>
      </w:r>
      <w:r>
        <w:rPr>
          <w:rFonts w:ascii="Times New Roman" w:eastAsia="Times New Roman" w:hAnsi="Times New Roman" w:cs="Times New Roman"/>
          <w:noProof w:val="0"/>
          <w:sz w:val="24"/>
        </w:rPr>
        <w:t xml:space="preserve"> również Kattat, Nahalal, Szimron, Idala i Betlejem: dwanaście miast wraz z przyległymi do nich wioskami.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synów Zebulona według ich rodzin, te miasta i przyległe do nich wioski.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Czwarty los przypadł Issacharowi,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synom Issachara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granica obejmowała: Jizreel, Kesulot, Szunem;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Chafaraim, Szijon, Anacharat;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Rabbit, Kiszjon, Ebes;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Remet, En-Gannim, En-Chadda i Bet-Passes.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granica dochodziła do Taboru, Szachasima i Bet-Szemesz, a kończyła się przy Jordanie: szesnaście miast i przyległe do nich wioski.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pokolenia synów Issachara według ich rodzin, te miasta oraz przyległe do nich wioski.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padł piąty los dla pokolenia synów Aszera według ich rodzin.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ich granica obejmowała: Chelkat, Chali, Beten, Akszaf;</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Alammelek, Amad i Miszal, a dochodziła do Karmelu na zachodzie i do Szichor-Libnat.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skręcała na wschód do Bet-Dagon i biegła aż do Zebulona i do doliny Jiftach-El na północ od Bet-Emek i Neiel i wychodziła do Kabulu po lewej stronie;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Ebronu, Rechobu, Chammonu i Kany aż do Wielkiego Sydonu.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skręcała do Rama aż do warownego miasta Tyr; stamtąd skręcała do Chosa i kończyła się przy morzu, od wybrzeża do Akzibu.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Obejmowała</w:t>
      </w:r>
      <w:r>
        <w:rPr>
          <w:rFonts w:ascii="Times New Roman" w:eastAsia="Times New Roman" w:hAnsi="Times New Roman" w:cs="Times New Roman"/>
          <w:noProof w:val="0"/>
          <w:sz w:val="24"/>
        </w:rPr>
        <w:t xml:space="preserve"> również Umma, Afek i Rechob: dwadzieścia dwa miasta oraz przyległe do nich wioski.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pokolenia synów Aszera według ich rodzin, te miasta i przyległe do nich wioski.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dla synów Neftalego padł szósty los, dla synów Neftalego według ich rodzin.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granica biegła od Chelef, od Helon do Saanannim, Adami, czyli Nekeb, oraz Jabneel aż do Lakum i kończyła się </w:t>
      </w:r>
      <w:r>
        <w:rPr>
          <w:rFonts w:ascii="Times New Roman" w:eastAsia="Times New Roman" w:hAnsi="Times New Roman" w:cs="Times New Roman"/>
          <w:i/>
          <w:iCs/>
          <w:noProof w:val="0"/>
          <w:sz w:val="24"/>
        </w:rPr>
        <w:t>przy</w:t>
      </w:r>
      <w:r>
        <w:rPr>
          <w:rFonts w:ascii="Times New Roman" w:eastAsia="Times New Roman" w:hAnsi="Times New Roman" w:cs="Times New Roman"/>
          <w:noProof w:val="0"/>
          <w:sz w:val="24"/>
        </w:rPr>
        <w:t xml:space="preserve"> Jordanie.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Następnie ta granica skręcała na zachód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Aznot-Tabor, a stamtąd biegła do Chukkok i ciągnęła się na południe do Zebulona, na zachodzie dochodziła do Aszera, a do Judy nad Jordanem na wschodzie.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miastami warownymi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Siddim, Ser, Chammat, Rakkat, Kinneret;</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Adama, Rama, Chasor;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Kedesz, Edrei, En-Chasor;</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Jereon, Migdal-El, Chorem, Bet-Anat i Bet-Szemesz: dziewiętnaście miast oraz przyległe do nich wioski.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pokolenia synów Neftalego według ich rodzin, te miasta oraz przyległe do nich wioski.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padł siódmy los dla pokolenia synów Dana według ich rodzin.</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granica ich dziedzictwa obejmowała: Sorea, Esztaol, Ir-Szemesz;</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Szaalabin, Ajjalon, Jitla;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Elon, Timna, Ekron;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Elteke, Gibbeton, Baalat;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Jehud, Bene-Berak, Gat-Rimmon;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Me-Jarkon i Rakkon z granicą naprzeciw Jafy.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obszar synów Dana był zbyt mały. Synowie Dana wyruszyli więc do walki z Leszem, zdobyli je, pobili je ostrzem miecza, wzięli je w dziedzictwo i mieszkali w nim. I nazwali Leszem Dan, od imienia swego ojca.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dziedzictwo pokolenia synów Dana według ich rodzin, te miasta oraz przyległe do nich wioski.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dokończyli dzielenie ziemi według jej granic, synowie Izraela dali spośród siebie dziedzictwo Jozuemu, synowi Nuna.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rozkazem JAHWE dali mu miasto, o które poprosił, Timnat-Serach na górze Efraim, gdzie zbudował miasto i mieszkał w nim.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dziedzictwa, które losem podzielili w posiadanie kapłan Eleazar, Jozue, syn Nuna, i naczelnicy ojców pokoleń synów Izraela w Szilo przed JAHWE, u wejścia do Namiotu Zgromadzenia, i dokończyli podział ziemi.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Jozuego: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Wyznaczcie sobie miasta schronienia, o których mówiłem wam przez Mojżesza;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tam uciekał zabójca, który by zabił człowieka niechcący i mimowolnie. Będą dla was schronieniem przed mścicielem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ucieknie do jednego z tych miast i stanie przy wejściu do bramy miejskiej, opowie do uszu starszych tego miasta swoją sprawę, a oni przyjmą go do miasta do siebie i dadzą mu miejsce, i będzie z nimi mieszkał.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go ścigał mściciel krwi, to nie wydadzą zabójcy w jego ręce, gdyż nieumyślnie zabił swego bliźniego i nie czuł do niego przedtem nienawiści.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mieszkał w tym mieście, dopóki nie stanie przed zgromadzeniem na sąd i aż do śmierci najwyższego kapłana, który będzie w tym czasie. Wtedy zabójca wróci i przyjdzie do swego miasta i do swego domu, do miasta, z którego uciekł.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wyznaczyli Kedesz w Galilei na górze Neftalego, Sychem na górze Efraim oraz Kiriat-Arba,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Hebron, na górze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drugiej zaś strony Jordanu, na wschód od Jerycha, wyznaczyli Beser na pustyni, na równinie, z pokolenia Rubena, Ramot w Gileadzie z pokolenia Gada oraz Golan w Baszanie z pokolenia Manassesa.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miasta ucieczki dla wszystkich synów Izraela i cudzoziemców, którzy mieszkają pośród nich, aby mógł tam uciec każdy, kto zabił kogoś przez nieuwagę i nie poniósł śmierci z ręki mściciela krwi, zanim stanie przed zgromadzeniem.</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naczelnicy wśród ojców Lewitów przyszli do kapłana Eleazara, do Jozuego, syna Nuna, i do naczelników wśród ojców pokoleń synów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nich w Szilo, w ziemi Kanaan: JAHWE rozkazał przez Mojżesza, abyście nam dali miasta do mieszkania wraz z ich pastwiskami dla naszego bydła.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dali więc Lewitom ze swego dziedzictwa zgodnie ze słowem JAHWE te miasta oraz ich pastwiska.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Padł los dla rodzin Kehatytów: synowie kapłana Aarona spośród Lewitów otrzymali losem trzynaście miast od pokolenia Judy, od pokolenia Symeona i od pokolenia Beniamina.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pozostali synowie Kehata </w:t>
      </w:r>
      <w:r>
        <w:rPr>
          <w:rFonts w:ascii="Times New Roman" w:eastAsia="Times New Roman" w:hAnsi="Times New Roman" w:cs="Times New Roman"/>
          <w:i/>
          <w:iCs/>
          <w:noProof w:val="0"/>
          <w:sz w:val="24"/>
        </w:rPr>
        <w:t>otrzymali</w:t>
      </w:r>
      <w:r>
        <w:rPr>
          <w:rFonts w:ascii="Times New Roman" w:eastAsia="Times New Roman" w:hAnsi="Times New Roman" w:cs="Times New Roman"/>
          <w:noProof w:val="0"/>
          <w:sz w:val="24"/>
        </w:rPr>
        <w:t xml:space="preserve"> losem dziesięć miast od rodzin pokolenia Efraima, od pokolenia Dana i od połowy pokolenia Manassesa.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synowie Gerszona </w:t>
      </w:r>
      <w:r>
        <w:rPr>
          <w:rFonts w:ascii="Times New Roman" w:eastAsia="Times New Roman" w:hAnsi="Times New Roman" w:cs="Times New Roman"/>
          <w:i/>
          <w:iCs/>
          <w:noProof w:val="0"/>
          <w:sz w:val="24"/>
        </w:rPr>
        <w:t>otrzymali</w:t>
      </w:r>
      <w:r>
        <w:rPr>
          <w:rFonts w:ascii="Times New Roman" w:eastAsia="Times New Roman" w:hAnsi="Times New Roman" w:cs="Times New Roman"/>
          <w:noProof w:val="0"/>
          <w:sz w:val="24"/>
        </w:rPr>
        <w:t xml:space="preserve"> losem trzynaście miast od rodzin pokolenia Issachara, od pokolenia Aszera, od pokolenia Neftalego i od połowy pokolenia Manassesa w Baszanie.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synowie Merariego według swoich rodzin </w:t>
      </w:r>
      <w:r>
        <w:rPr>
          <w:rFonts w:ascii="Times New Roman" w:eastAsia="Times New Roman" w:hAnsi="Times New Roman" w:cs="Times New Roman"/>
          <w:i/>
          <w:iCs/>
          <w:noProof w:val="0"/>
          <w:sz w:val="24"/>
        </w:rPr>
        <w:t>otrzymali</w:t>
      </w:r>
      <w:r>
        <w:rPr>
          <w:rFonts w:ascii="Times New Roman" w:eastAsia="Times New Roman" w:hAnsi="Times New Roman" w:cs="Times New Roman"/>
          <w:noProof w:val="0"/>
          <w:sz w:val="24"/>
        </w:rPr>
        <w:t xml:space="preserve"> dwanaście miast od pokolenia Rubena, od pokolenia Gada i od pokolenia Zebulona.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dali więc Lewitom przez losowanie te miasta i ich pastwiska, jak rozkazał JAHWE przez Mojżesza.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z pokolenia synów Judy i z pokolenia synów Symeona następujące miasta wymienione z nazwy.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otrzymali je synowie Aarona, z rodzin Kehatytów, spośród synów Lewiego, gdyż dla nich padł pierwszy los.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dano im miasto Arba, ojca Anaka, czyli Hebron, w górach Judy i leżące wokół niego pastwiska;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 tego miasta i przyległe do niego wioski dano w posiadanie Kalebowi, synowi Jefunnego.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kapłana Aarona dano miasto schronienia dla zabójcy: Hebron i jego pastwiska, a także Libnę i jej pastwiska;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Jattir i jego pastwiska, Esztemoa i jego pastwiska;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Cholon i jego pastwiska, Debir i jego pastwiska;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Ain i jego pastwiska, Juttę i jej pastwiska oraz Bet-Szemesz i jego pastwiska: dziewięć miast od tych dwóch pokoleń.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Beniamina: Gibeon i jego pastwiska, Gebę i jej pastwiska;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Anatot i jego pastwiska, Almon i jego pastwiska: cztery miasta.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synów Aarona, kapłanów, było trzynaście wraz z ich pastwiskami.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rodzinom synów Kehata, Lewitom, którzy pozostali z synów Kehata, </w:t>
      </w:r>
      <w:r>
        <w:rPr>
          <w:rFonts w:ascii="Times New Roman" w:eastAsia="Times New Roman" w:hAnsi="Times New Roman" w:cs="Times New Roman"/>
          <w:i/>
          <w:iCs/>
          <w:noProof w:val="0"/>
          <w:sz w:val="24"/>
        </w:rPr>
        <w:t>dano</w:t>
      </w:r>
      <w:r>
        <w:rPr>
          <w:rFonts w:ascii="Times New Roman" w:eastAsia="Times New Roman" w:hAnsi="Times New Roman" w:cs="Times New Roman"/>
          <w:noProof w:val="0"/>
          <w:sz w:val="24"/>
        </w:rPr>
        <w:t xml:space="preserve"> przez losowanie miasta od pokolenia Efraima.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dano im miasto schronienia dla zabójcy: Sychem i jego pastwiska na górze Efraim, a także Gezer i jego pastwiska;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Kibsaim i jego pastwiska oraz Bet-Choron i jego pastwiska: cztery miasta.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od pokolenia Dana: Elteko i jego pastwiska, Gibbaton i jego pastwiska;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Ajjalon i jego pastwiska, Gat-Rimmon i jego pastwiska: cztery miasta.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połowy pokolenia Manassesa: Tanak i jego pastwiska oraz Gat-Rimmon i jego pastwiska: dwa miasta.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miast wraz z ich pastwiskami dla pozostałych rodzin synów Kehata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dziesięć.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Gerszona, z rodzin Lewiego, dano od połowy pokolenia Manassesa miasta schronienia dla zabójcy: Golan w Baszanie i jego pastwiska oraz Beeszterę i jej pastwiska: dwa miasta.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pokolenia Issachara Kiszjon i jego pastwiska, Dobrat i jego pastwiska;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Jarmut i jego pastwiska oraz En-Gannim i jego pastwiska: cztery miasta.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Aszera Miszeal i jego pastwiska, Abdon i jego pastwiska;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Chelkat i jego pastwiska oraz Rechob i jego pastwiska: cztery miasta.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 pokolenia Neftalego </w:t>
      </w:r>
      <w:r>
        <w:rPr>
          <w:rFonts w:ascii="Times New Roman" w:eastAsia="Times New Roman" w:hAnsi="Times New Roman" w:cs="Times New Roman"/>
          <w:i/>
          <w:iCs/>
          <w:noProof w:val="0"/>
          <w:sz w:val="24"/>
        </w:rPr>
        <w:t>dano</w:t>
      </w:r>
      <w:r>
        <w:rPr>
          <w:rFonts w:ascii="Times New Roman" w:eastAsia="Times New Roman" w:hAnsi="Times New Roman" w:cs="Times New Roman"/>
          <w:noProof w:val="0"/>
          <w:sz w:val="24"/>
        </w:rPr>
        <w:t xml:space="preserve"> miasto schronienia dla zabójcy: Kedesz w Galilei i jego pastwiska, Chammot-Dor i jego pastwiska oraz Kartan i jego pastwiska: trzy miasta.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Wszystkich miast dla Gerszonitów według ich rodzin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trzynaście wraz z ich pastwiskami.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rodzinom synów Merariego, pozostałym Lewitom, </w:t>
      </w:r>
      <w:r>
        <w:rPr>
          <w:rFonts w:ascii="Times New Roman" w:eastAsia="Times New Roman" w:hAnsi="Times New Roman" w:cs="Times New Roman"/>
          <w:i/>
          <w:iCs/>
          <w:noProof w:val="0"/>
          <w:sz w:val="24"/>
        </w:rPr>
        <w:t>dano</w:t>
      </w:r>
      <w:r>
        <w:rPr>
          <w:rFonts w:ascii="Times New Roman" w:eastAsia="Times New Roman" w:hAnsi="Times New Roman" w:cs="Times New Roman"/>
          <w:noProof w:val="0"/>
          <w:sz w:val="24"/>
        </w:rPr>
        <w:t xml:space="preserve"> od pokolenia Zebulona: Jokneam i jego pastwiska, Kartę i jej pastwiska;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Dimnę i jej pastwiska, Nahalal i jego pastwiska: cztery miasta.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pokolenia Rubena Beser i jego pastwiska, Jahaza i jej pastwiska;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Kedemot i jego pastwiska, Mefaat i jego pastwiska: cztery miasta.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pokolenia Gada </w:t>
      </w:r>
      <w:r>
        <w:rPr>
          <w:rFonts w:ascii="Times New Roman" w:eastAsia="Times New Roman" w:hAnsi="Times New Roman" w:cs="Times New Roman"/>
          <w:i/>
          <w:iCs/>
          <w:noProof w:val="0"/>
          <w:sz w:val="24"/>
        </w:rPr>
        <w:t>dano</w:t>
      </w:r>
      <w:r>
        <w:rPr>
          <w:rFonts w:ascii="Times New Roman" w:eastAsia="Times New Roman" w:hAnsi="Times New Roman" w:cs="Times New Roman"/>
          <w:noProof w:val="0"/>
          <w:sz w:val="24"/>
        </w:rPr>
        <w:t xml:space="preserve"> miasta schronienia dla zabójcy: Ramot w Gileadzie i jego pastwiska, Machanaim i jego pastwiska;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jego pastwiska, Jazer i jego pastwiska: razem cztery miasta.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przydzielonych losem dla synów Merariego według ich rodzin, którzy jeszcze pozostali z rodzin Lewitów, było dwanaście.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Lewitów pośród dziedzictwa synów Izraela było czterdzieści osiem wraz z ich pastwiskami.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każde z tych miast miało dokoła siebie pastwiska; tak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każdym z tych miast.</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więc JAHWE Izraelowi całą ziemię, którą przysiągł dać ich ojcom; i posiedli ją, i mieszkali w niej.</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im JAHWE także odpoczynek ze wszystkich stron, tak jak przysiągł ich ojcom. Nie ostał się przed nimi nikt spośród wszystkich ich wrogów, wszystkich ich wrogów wydał JAHWE w ich ręce.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zawiodło </w:t>
      </w:r>
      <w:r>
        <w:rPr>
          <w:rFonts w:ascii="Times New Roman" w:eastAsia="Times New Roman" w:hAnsi="Times New Roman" w:cs="Times New Roman"/>
          <w:i/>
          <w:iCs/>
          <w:noProof w:val="0"/>
          <w:sz w:val="24"/>
        </w:rPr>
        <w:t>żadne</w:t>
      </w:r>
      <w:r>
        <w:rPr>
          <w:rFonts w:ascii="Times New Roman" w:eastAsia="Times New Roman" w:hAnsi="Times New Roman" w:cs="Times New Roman"/>
          <w:noProof w:val="0"/>
          <w:sz w:val="24"/>
        </w:rPr>
        <w:t xml:space="preserve"> słowo ze wszystkich dobrych słów, które JAHWE obiecał domowi Izraela; wszystko się wypełniło.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przywołał Rubenitów, Gadytów oraz połowę pokolenia Manassesa;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Strzegliście wszystkiego, co wam nakazał Mojżesz, sługa JAHWE, i byliście posłuszni memu głosowi we wszystkim, co wam nakazałem.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opuściliście swoich braci przez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długi czas aż do dziś, ale strzegliście pilnie rozkazu JAHWE, waszego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uważajcie pilnie, by zachować przykazanie i prawo, które nakazał wam Mojżesz, sługa JAHWE — abyście miłowali JAHWE, swojego Boga, kroczyli wszystkimi jego drogami, zachowywali jego przykazania, lgnęli do niego i służyli mu z całego swego serca i z całej swej duszy.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błogosławił im i odesłał ich, a oni odeszli do swoich namiotów.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bowiem dał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połowie pokolenia Manassesa </w:t>
      </w:r>
      <w:r>
        <w:rPr>
          <w:rFonts w:ascii="Times New Roman" w:eastAsia="Times New Roman" w:hAnsi="Times New Roman" w:cs="Times New Roman"/>
          <w:i/>
          <w:iCs/>
          <w:noProof w:val="0"/>
          <w:sz w:val="24"/>
        </w:rPr>
        <w:t>posiadłość</w:t>
      </w:r>
      <w:r>
        <w:rPr>
          <w:rFonts w:ascii="Times New Roman" w:eastAsia="Times New Roman" w:hAnsi="Times New Roman" w:cs="Times New Roman"/>
          <w:noProof w:val="0"/>
          <w:sz w:val="24"/>
        </w:rPr>
        <w:t xml:space="preserve"> w Baszanie, </w:t>
      </w:r>
      <w:r>
        <w:rPr>
          <w:rFonts w:ascii="Times New Roman" w:eastAsia="Times New Roman" w:hAnsi="Times New Roman" w:cs="Times New Roman"/>
          <w:i/>
          <w:iCs/>
          <w:noProof w:val="0"/>
          <w:sz w:val="24"/>
        </w:rPr>
        <w:t>ale drugiej</w:t>
      </w:r>
      <w:r>
        <w:rPr>
          <w:rFonts w:ascii="Times New Roman" w:eastAsia="Times New Roman" w:hAnsi="Times New Roman" w:cs="Times New Roman"/>
          <w:noProof w:val="0"/>
          <w:sz w:val="24"/>
        </w:rPr>
        <w:t xml:space="preserve"> jego połowie Jozue dał </w:t>
      </w:r>
      <w:r>
        <w:rPr>
          <w:rFonts w:ascii="Times New Roman" w:eastAsia="Times New Roman" w:hAnsi="Times New Roman" w:cs="Times New Roman"/>
          <w:i/>
          <w:iCs/>
          <w:noProof w:val="0"/>
          <w:sz w:val="24"/>
        </w:rPr>
        <w:t>dział</w:t>
      </w:r>
      <w:r>
        <w:rPr>
          <w:rFonts w:ascii="Times New Roman" w:eastAsia="Times New Roman" w:hAnsi="Times New Roman" w:cs="Times New Roman"/>
          <w:noProof w:val="0"/>
          <w:sz w:val="24"/>
        </w:rPr>
        <w:t xml:space="preserve"> z ich braćmi po zachodniej stronie Jordanu. A gdy Jozue odesłał ich do ich namiotów, błogosławił 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Wracajcie z wielkimi bogactwami do waszych namiotów, z bardzo licznymi stadami, ze srebrem, złotem, miedzią i żelazem oraz z wielką liczbą szat. Podzielcie się ze swymi braćmi łupem po waszych wrogach.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Rubena i synowie Gada oraz połowa pokolenia Manassesa zawrócili i opuścili synów Izraela w Szilo, które leży w ziemi Kanaan, aby pójść do ziemi Gilead, do ziemi swojej własności, którą dziedzicznie otrzymali zgodnie ze słowem JAHWE za pośrednictwem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przybyli w okolice Jordanu </w:t>
      </w:r>
      <w:r>
        <w:rPr>
          <w:rFonts w:ascii="Times New Roman" w:eastAsia="Times New Roman" w:hAnsi="Times New Roman" w:cs="Times New Roman"/>
          <w:i/>
          <w:iCs/>
          <w:noProof w:val="0"/>
          <w:sz w:val="24"/>
        </w:rPr>
        <w:t>położone</w:t>
      </w:r>
      <w:r>
        <w:rPr>
          <w:rFonts w:ascii="Times New Roman" w:eastAsia="Times New Roman" w:hAnsi="Times New Roman" w:cs="Times New Roman"/>
          <w:noProof w:val="0"/>
          <w:sz w:val="24"/>
        </w:rPr>
        <w:t xml:space="preserve"> w ziemi Kanaan synowie Rubena i synowie Gada oraz połowa pokolenia Manassesa, zbudowali tam ołtarz nad Jordanem, ołtarz wielki i okazały.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usłyszeli, że mówiono: Oto synowie Rubena, synowie Gada i połowa pokolenia Manassesa zbudowali ołtarz naprzeciw ziemi Kanaan w okolicy Jordanu, gdzie przeszli synowie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synowie Izraela o tym usłyszeli, zebrało się całe zgromadzenie synów Izraela w Szilo, aby wyruszyć przeciw nim na wojnę.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wysłali do synów Rubena, synów Gada i połowy pokolenia Manassesa, do ziemi Gilead, Pinchasa, syna kapłana Eleazara;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nim dziesięciu naczelników, po jednym z każdego rodu ze wszystkich pokoleń Izraela; każdy naczelnik był głową rodu swoich ojców wśród tysięcy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przyszli do synów Rubena, synów Gada i połowy pokolenia Manassesa, do ziemi Gilead, i powiedzieli do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całe zgromadzenie JAHWE: Cóż to za przestępstwo, którego się dopuściliście wobec Boga Izraela, że odwróciliście się dziś od JAHWE, budując sobie ołtarz, aby zbuntować się dziś przeciw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mało nam nieprawości popełnionej w Peor, z której nie jesteśmy oczyszczeni po dziś dzień, a za którą na zgromadzenie JAHWE spadła plaga;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 wy dziś odwróciliście się, </w:t>
      </w:r>
      <w:r>
        <w:rPr>
          <w:rFonts w:ascii="Times New Roman" w:eastAsia="Times New Roman" w:hAnsi="Times New Roman" w:cs="Times New Roman"/>
          <w:i/>
          <w:iCs/>
          <w:noProof w:val="0"/>
          <w:sz w:val="24"/>
        </w:rPr>
        <w:t>żeby nie pójść</w:t>
      </w:r>
      <w:r>
        <w:rPr>
          <w:rFonts w:ascii="Times New Roman" w:eastAsia="Times New Roman" w:hAnsi="Times New Roman" w:cs="Times New Roman"/>
          <w:noProof w:val="0"/>
          <w:sz w:val="24"/>
        </w:rPr>
        <w:t xml:space="preserve"> za PANEM? A ponieważ buntujecie się dziś przeciw JAHWE, jutro on rozgniewa się na całe zgromadzenie Izraela.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ziemia waszej posiadłości jest nieczysta, przeprowadźcie się do ziemi dziedzictwa JAHWE, w której znajduje się przybytek JAHWE, i weźcie sobie posiadłości pośród nas; tylko nie buntujcie się przeciw JAHWE ani nie buntujcie się przeciwko nam, budując sobie ołtarz poza ołtarzem JAHWE, naszego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synowie Rubena, synowie Gada i połowa pokolenia Manassesa odpowiedzieli naczelnikom nad tysiącami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Bóg bogów, JAHWE, Bóg bogów, on wie, i Izrael też się dowie: Jeśli stało się to przez bunt albo przestępstwo przeciw JAHWE — niech nas dziś nie oszczędzi;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zbudowaliśmy sobie ołtarz, aby się odwrócić od JAHWE i aby składać na nim całopalenia i ofiary pokarmowe lub pojednawcze, to niech JAHWE to rozezna;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zrobiliśmy tak </w:t>
      </w:r>
      <w:r>
        <w:rPr>
          <w:rFonts w:ascii="Times New Roman" w:eastAsia="Times New Roman" w:hAnsi="Times New Roman" w:cs="Times New Roman"/>
          <w:i/>
          <w:iCs/>
          <w:noProof w:val="0"/>
          <w:sz w:val="24"/>
        </w:rPr>
        <w:t>raczej</w:t>
      </w:r>
      <w:r>
        <w:rPr>
          <w:rFonts w:ascii="Times New Roman" w:eastAsia="Times New Roman" w:hAnsi="Times New Roman" w:cs="Times New Roman"/>
          <w:noProof w:val="0"/>
          <w:sz w:val="24"/>
        </w:rPr>
        <w:t xml:space="preserve"> z obawy przed tym, że w przyszłości wasi synowie powiedzą naszym synom: Cóż wy macie wspólnego z JAHWE, Bogiem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ustanowił Jordan granicą między nami a wami, synowie Rubena i synowie Gada; nie macie działu w JAHWE. W ten sposób wasi synowie odwrócą naszych synów od bojaźni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powiedzieliśmy: Uczyńmy tak i zbudujmy sobie ołtarz, nie do całopaleń ani do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aby był świadkiem między nami a wami i między naszymi pokoleniami po nas i abyśmy służyli JAHWE przed jego obliczem w naszych całopaleniach, ofiarach pokarmowych i ofiarach pojednawczych, aby w przyszłości wasi synowie nie powiedzieli naszym synom: Nie macie udziału w JAHWE.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Powiedzieliśmy więc: Gdy w przyszłości tak powiedzą nam albo naszemu potomstwu, wtedy odpowiemy: Patrzcie na podobieństwo ołtarza JAHWE, który wznieśli nasi ojcowie, nie dla całopaleń ani dla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ale żeby był świadkiem między nami a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żebyśmy mieli buntować się przeciw JAHWE i odwrócić się dziś od JAHWE, budując ołtarz do całopaleń, ofiar pokarmowych i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ofiar poza ołtarzem JAHWE, naszego Boga, który znajduje się przed jego przybytkiem.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kapłan Pinchas, naczelnicy zgromadzenia i przełożeni nad tysiącami Izraela, którzy z nim byli, usłyszeli słowa, które mówili synowie Rubena, synowie Gada i synowie Manassesa, uznali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za słuszne.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Pinchas, syn kapłana Eleazara, powiedział do synów Rubena, synów Gada i synów Manassesa: Dzisiaj przekonaliśmy się, że JAHWE jest pośród nas, bo nie dopuściliście się tego przestępstwa przeciw JAHWE i wyzwoliliście synów Izraela z ręki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Pinchas, syn kapłana Eleazara, oraz naczelnicy powrócili od synów Rubena i od synów Gada z ziemi Gilead do ziemi Kanaan, do synów Izraela, i zdali im sprawę.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spodobało się to synom Izraela; synowie Izraela błogosławili Boga i nie mówili </w:t>
      </w:r>
      <w:r>
        <w:rPr>
          <w:rFonts w:ascii="Times New Roman" w:eastAsia="Times New Roman" w:hAnsi="Times New Roman" w:cs="Times New Roman"/>
          <w:i/>
          <w:iCs/>
          <w:noProof w:val="0"/>
          <w:sz w:val="24"/>
        </w:rPr>
        <w:t>więcej</w:t>
      </w:r>
      <w:r>
        <w:rPr>
          <w:rFonts w:ascii="Times New Roman" w:eastAsia="Times New Roman" w:hAnsi="Times New Roman" w:cs="Times New Roman"/>
          <w:noProof w:val="0"/>
          <w:sz w:val="24"/>
        </w:rPr>
        <w:t xml:space="preserve"> o wyruszeniu przeciw nim na wojnę, by zniszczyć ziemię, w której mieszkali synowie Rubena i synowie Gada.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Synowie Rubena i Gada nazwali ten ołtarz Ed,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Świadkiem będzie między nami, że JAHWE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Bogiem.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długim czasie, gdy JAHWE dał Izraelowi odpoczynek od wszystkich ich okolicznych wrogów, a Jozue był już stary i w podeszłym wieku;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przywołał całego Izraela, jego starszych, jego naczelników, jego sędziów i jego przełożonych i powiedział do nich: Jestem już stary i w podeszłym wieku.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widzieliście wszystko, co JAHWE, wasz Bóg, uczynił wszystkim tym narodom ze względu na was, gdyż JAHWE, wasz Bóg, sam walczył za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podzieliłem wam losem narody, które pozostały, jako dziedzictwo dla waszych pokoleń, i wszystkie narody, które wytraciłem, od Jordanu aż do Morza Wielkiego na zachodzie.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wasz Bóg, sam je wypędzi przed wami i wygna je sprzed waszych oczu, i posiądziecie dziedzicznie ich ziemię, jak wam to powiedział JAHWE, wasz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Umacniajcie się bardzo, by strzec i wypełniać wszystko, co jest napisane w księdze Prawa Mojżesza, nie odstępując od niego na prawo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na lewo.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mieszajcie się z tymi narodami, które pozostały pośród was, ani nie wspominajcie imion ich bogów, ani </w:t>
      </w:r>
      <w:r>
        <w:rPr>
          <w:rFonts w:ascii="Times New Roman" w:eastAsia="Times New Roman" w:hAnsi="Times New Roman" w:cs="Times New Roman"/>
          <w:i/>
          <w:iCs/>
          <w:noProof w:val="0"/>
          <w:sz w:val="24"/>
        </w:rPr>
        <w:t>na nich</w:t>
      </w:r>
      <w:r>
        <w:rPr>
          <w:rFonts w:ascii="Times New Roman" w:eastAsia="Times New Roman" w:hAnsi="Times New Roman" w:cs="Times New Roman"/>
          <w:noProof w:val="0"/>
          <w:sz w:val="24"/>
        </w:rPr>
        <w:t xml:space="preserve"> nie przysięgajcie, ani im nie służcie, ani nie oddawajcie im pokłonu;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lgnijcie do JAHWE, swojego Boga, tak jak czyniliście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wypędził przed wami narody wielkie i potężne i nikt nie mógł ostać się przed wami aż do dziś.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 was będzie ścigał tysiąc, gdyż JAHWE, wasz Bóg, sam walczy za was, jak wam obiecał.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się więc pilnie, byście miłowali JAHWE, waszego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odwrócicie się i przylgniecie do pozostałych narodów, do tych, które pozostały pośród was, i spowinowacicie się z nimi, i pomieszacie się z nimi, a one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wiedzcie na pewno, że JAHWE, wasz Bóg, nie będzie więcej wyganiał tych narodów przed wami, ale będą dla was sidłem i pułapką, biczem na wasze boki i cierniem dla waszych oczu, aż wyginiecie z tej przewybornej ziemi, którą dał wam JAHWE, wasz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idę dziś drogą całej ziemi; poznajcie więc z całego swojego serca i całą swoją duszą, że nie zawiodło żadne słowo ze wszystkich dobrych słów, które mówił o was JAHWE, wasz Bóg; wszystkie wam się wypełniły, a nie zawiodło żadne słowo.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jak wam się wypełniło każde dobre słowo, które obiecał wam JAHWE, wasz Bóg, tak JAHWE sprowadzi na was każde złe słowo, aż was wytraci z tej przewybornej ziemi, którą wam dał JAHWE, wasz Bóg.</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złamiecie przymierze JAHWE, swojego Boga, które wam przykazał, i pójdziecie służyć obcym bogom, i będziecie oddawać im pokłon, wtedy gniew JAHWE rozpali się przeciw wam i zginiecie prędko z tej przewybornej ziemi, którą wam dał.</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zebrał wszystkie pokolenia Izraela w Sychem i zwołał starszych Izraela, jego naczelników, jego sędziów i jego przełożonych, a ci stawili się przed Bogiem.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powiedział do całego ludu: Tak mówi JAHWE, Bóg Izraela: Po drugiej stronie rzeki mieszkali od dawnych czasów wasi ojcowie, Terach, ojciec Abrahama i Nachora, i służyli obcym bogom.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zabrałem waszego ojca Abrahama z drugiej strony rzeki i prowadziłem go przez całą ziemię Kanaan, i rozmnożyłem jego potomstwo, dając mu Izaaka.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też Izaakowi Jakuba i Ezawa, a Ezawowi dałem górę Seir, aby ją posiadł, ale Jakub i jego synowie zeszli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posłałem Mojżesza i Aarona, i ukarałem Egipt plagami, które uczyniłem pośród niego. Potem wyprowadziłem was.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wyprowadziłem waszych ojców z Egiptu, i przybyliście nad morze, a Egipcjanie ścigali waszych ojców na rydwanach i koniach aż do Morza Czerwonego.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wołali do JAHWE, a on uczynił ciemność między wami a Egipcjanami i sprowadził na nich morze, które ich okryło. Wasze oczy widziały, co uczyniłem w Egipcie. I przebywaliście na pustyni przez długi czas.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przyprowadziłem was do ziemi Amorytów mieszkających za Jordanem, którzy walczyli przeciwko wam; ale oddałem ich w wasze ręce i posiedliście ich ziemię, a zgładziłem ich przed wami.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też Balak, syn Sippora, król Moabu, aby walczyć przeciw Izraelowi. Posłał też i wezwał Balaama, syna Beora, aby was przeklinał.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chciałem słuchać Balaama; dlatego raczej błogosławił wam. I tak wybawiłem was z jego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Przeprawiliście się potem przez Jordan i przyszliście do Jerycha. I walczyli przeciwko wam ludzie z Jerycha, </w:t>
      </w:r>
      <w:r>
        <w:rPr>
          <w:rFonts w:ascii="Times New Roman" w:eastAsia="Times New Roman" w:hAnsi="Times New Roman" w:cs="Times New Roman"/>
          <w:i/>
          <w:iCs/>
          <w:noProof w:val="0"/>
          <w:sz w:val="24"/>
        </w:rPr>
        <w:t>a także</w:t>
      </w:r>
      <w:r>
        <w:rPr>
          <w:rFonts w:ascii="Times New Roman" w:eastAsia="Times New Roman" w:hAnsi="Times New Roman" w:cs="Times New Roman"/>
          <w:noProof w:val="0"/>
          <w:sz w:val="24"/>
        </w:rPr>
        <w:t xml:space="preserve"> Amoryci, Peryzzyci, Kananejczycy, Chetyci, Girgaszyci, Chiwwici i Jebusyci, ale oddałem ich w wasze ręce.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wysłałem przed wami szerszenie, które wypędziły przed wami dwóch królów amoryckich — nie twoim mieczem ani twoim łukiem.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wam ziemię, na której nie trudziliście się, i miasta, których nie budowaliście, a w których mieszkacie; spożywacie z winnic i sadów oliwnych, których nie sadziliście.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bójcie się JAHWE i służcie mu w szczerości i prawdzie. Usuńcie bogów, którym służyli wasi ojcowie za rzeką i w Egipcie, a służcie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wam się zdaje, że źle jest służyć JAHWE, wybierzcie sobie dziś, komu będziecie służyć: czy bogom, którym służyli wasi ojcowie po drugiej stronie rzeki, czy bogom Amorytów, w których ziemi mieszkacie. Lecz ja i mój dom będziemy służyli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odpowiedział: Nie daj Boże, byśmy mieli opuścić JAHWE, a służyć cudzym bogom.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nasz Bóg, to on wyprowadził nas i naszych ojców z ziemi Egiptu, z domu niewoli, i uczynił na naszych oczach te wielkie znaki, i strzegł nas przez całą drogę, którą szliśmy, i wśród wszystkich ludów, między którymi przechodziliśmy;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wypędził przed nami wszystkie ludy i Amorytów mieszkających na tej ziemi. Tak więc będziemy służyli JAHWE, bo on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naszym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ludu: Nie możecie służyć JAHWE, gdyż on jest Bogiem świętym, Bogiem zazdrosnym, nie przebaczy waszych przestępstw ani waszych grzechów.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opuścicie JAHWE, a będziecie służyli cudzym bogom, odwróci się </w:t>
      </w:r>
      <w:r>
        <w:rPr>
          <w:rFonts w:ascii="Times New Roman" w:eastAsia="Times New Roman" w:hAnsi="Times New Roman" w:cs="Times New Roman"/>
          <w:i/>
          <w:iCs/>
          <w:noProof w:val="0"/>
          <w:sz w:val="24"/>
        </w:rPr>
        <w:t>od was</w:t>
      </w:r>
      <w:r>
        <w:rPr>
          <w:rFonts w:ascii="Times New Roman" w:eastAsia="Times New Roman" w:hAnsi="Times New Roman" w:cs="Times New Roman"/>
          <w:noProof w:val="0"/>
          <w:sz w:val="24"/>
        </w:rPr>
        <w:t>, ześle na was nieszczęście i zniszczy was, choć przedtem dobrze wam 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odpowiedział Jozuemu: Nie tak, ale JAHWE będziemy służyć.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ludu: Sami jesteście świadkami przeciwko sobie, że wybraliście sobie JAHWE, aby mu służyć. A oni powiedzieli: Jesteśmy świadkami.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I powiedział</w:t>
      </w:r>
      <w:r>
        <w:rPr>
          <w:rFonts w:ascii="Times New Roman" w:eastAsia="Times New Roman" w:hAnsi="Times New Roman" w:cs="Times New Roman"/>
          <w:noProof w:val="0"/>
          <w:sz w:val="24"/>
        </w:rPr>
        <w:t>: Teraz więc usuńcie cudzych bogów, którzy są pośród was, i zwróćcie wasze serca ku JAHWE, Bogu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odpowiedział Jozuemu: JAHWE, naszemu Bogu, będziemy służyć i jego głosu będziemy słuchać.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zawarł Jozue w tym dniu przymierze z ludem i nadał mu w Sychem prawo i nakaz.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Jozue spisał te słowa w księdze Prawa Bożego, wziął też wielki kamień i postawił go pod dębem, który był przy świątyni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Jozue powiedział do całego ludu: Oto ten kamień będzie dla nas świadkiem, gdyż słyszał wszystkie słowa JAHWE, które powiedział do nas, i będzie świadkiem przeciwko wam, byście się nie wyparli swojego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Jozue odesłał lud, każdego do swego dziedzictwa.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umarł Jozue, syn Nuna, sługa JAHWE, mając sto dziesięć lat.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pogrzebali go na obszarze jego dziedzictwa w Timnat-Serach, które znajduje się na górze Efraim, na północ od góry Gaasz.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służył JAHWE przez wszystkie dni Jozuego i przez wszystkie dni starszych, którzy przeżyli Jozuego, a którzy znali wszystkie dzieła JAHWE, jakie czynił dla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kości Józefa, które synowie Izraela przenieśli z Egiptu, pogrzebali w Sychem, na części pola, które Jakub kupił od synów Chamora, ojca Sychema, za sto monet. I stało się ono dziedzictwem synów Józefa.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 również Eleazar, syn Aarona, i pogrzebali go na pagórku Pinchasa, jego syna, który został mu dany na górze Efraim.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Jozuego</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2024-05-10T07:58:21Z</dcterms:modified>
</cp:coreProperties>
</file>