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Adonisedek, król Jerozolimy, usłyszał, że Jozue zdobył Aj i zburzył je — bo jak uczynił z Jerychem i jego królem, tak uczynił z Aj i jego królem — i że mieszkańcy Gibeonu zawarli pokój z Izraelem i mieszkają wśród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Bardzo się przestraszył, ponieważ Gibeon był wielkim miastem, jak jedno z miast królewskich, i 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większy niż Aj, a wszyscy jego mężczyźni byli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Adonisedek, król Jerozolimy, posłał więc wezwanie do Hohama, króla Hebronu, do Pirama, króla Jarmutu, do Jafii, króla Lakisz, i do Debira, króla Eglonu: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do mnie i pomóżcie mi, abyśmy zwalczyli Gibeonitów, ponieważ zawarli pokój z Jozuem i 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Zebrało się więc i wyruszyło pięciu królów amoryckich: król Jerozolimy, król Hebronu, król Jarmutu, król Lakisz, król Eglonu, oni sami i całe ich wojska, rozbili obóz naprzeciwko Gibeonu i uderzyli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mieszkańcy Gibeonu posłali prośbę do Jozuego i do obozu w Gilgal: Nie cofaj swej ręki od swych sług. Przybądź do nas szybko, wybaw nas i pomóż nam, gdyż zebrali się przeciwko nam wszyscy królowie amoryccy, którzy mieszkają w 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Jozue z Gilgal, on i wszyscy wojownicy z nim, i wszyscy dzielni wojownicy.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Jozuego: Nie bój się ich, gdyż oddałem ich w twoje ręce i żaden z nich nie ostoi się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uderzył więc na nich znienacka — całą noc ciągnął z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rozgromił ich przed Izraelem, który zadał im wielką klęskę w Gibeonie, i ścigał ich drogą wznoszącą się do Bet-Choron, i bił ich aż do Azeki i Makkedy.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uciekali przed Izraelem i zbiegali do Bet-Choron, JAHWE zrzucał na nich z nieba wielkie kamienie aż do Azeki, i umarli. Więcej ich zginęło od kamieni gradowych niż tych, których synowie Izraela zabili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kiedy JAHWE oddał Amorytów w ręce synów Izraela, Jozue powiedział do JAHWE na oczach Izraela: Słońce, zatrzymaj się nad Gibeonem, a ty, księżycu, w dolinie Ajjalonu!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zatrzymało się słońce, i księżyc stanął, aż zemścił się lud na swych wrogach. Czy nie jest to napisane w księdze Jaszara? Zatrzymało się więc słońce pośrodku nieba i nie śpieszyło się zachodzić niemal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podobnego dnia, w którym JAHWE wysłuchał głosu człowieka, ani przedtem, ani potem. JAHWE bowiem walczył za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wrócił wraz z całym Izraelem do obozu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pięciu królów uciekło i skryło się w jaskini w Makkedzie.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o tym Jozuemu: Znaleziono pięciu królów, którzy się ukryli w jaskini w Makkedzie.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powiedział: Zatoczcie wielkie kamienie do wejścia jaskini i postawcie przy niej ludzi, aby ich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zatrzymujcie się, ścigajcie waszych wrogów i uderzcie na nich od tyłu. Nie pozwólcie im uciec do swoich miast. JAHWE bowiem, wasz Bóg, oddał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i synowie Izraela zadali im wielką klęskę, wytracając ich doszczętnie, wtedy ci, którzy pozostali przy życiu, uciekli do warownych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wrócił bezpiecznie do obozu, do Jozuego w Makkedzie. Nikt nie odważył się nawet ust otworzyć przeciw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powiedział: Otwórzcie wejście do jaskini i wyprowadźcie do mnie tych pięciu królów z 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wyprowadzili do niego tych pięciu królów z jaskini: króla Jerozolimy, króla Hebronu, króla Jarmutu, króla Lakisz i króla Eglonu.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wyprowadzili tych królów do Jozuego, Jozue zwołał wszystkich mężczyzn Izraela i powiedział do dowódców wojowników, którzy mu towarzyszyli: Zbliżcie się i postawcie swoje nogi na karkach tych królów. Zbliżyli się więc i postawili swoje nogi na ich karkach.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powiedział do nich: Nie bójcie się ani nie lękajcie, wzmocnijcie się i bądźcie mężni. Tak bowiem uczyni JAHWE wszystkim waszym wrogom, z którymi będziecie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uderzył ich, zabił i powiesił na pięciu drzewach. I wisieli na drzewach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zaszło słońce, Jozue rozkazał, aby zdjęto ich z drzew i wrzucono do jaskini, w której się ukrywali, a wejście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jaskini zawalono wielkimi kamieniami,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 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Jozue zdobył Makkedę i pobił ją ostrzem miecza; zabił też jej króla oraz wszelką duszę, która tam była. Nikogo nie pozostawił przy życiu i uczynił z królem Makkedy tak, jak uczynił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wraz z całym Izraelem wyruszył z Makkedy do Libny i walczył przeciw Libnie.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także i ją oraz jej króla oddał w ręce Izraela, i pobił ją ostrzem miecza, i wszelką duszę, która w niej była. Nikogo w niej nie pozostawił przy życiu i uczynił z jej królem tak, jak uczynił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wraz z całym Izraelem wyruszył z Libny do Lakisz, obległ je i walczył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oddał Lakisz w ręce Izraela, i zdobył je na drugi dzień, i pobili je ostrzem miecza, a także wszelką duszę, która w nim była, tak samo jak uczynił w Libnie.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Horam, król Gezer, przybył na ratunek Lakisz, ale Jozue pobił go i jego lud, tak że nikogo w nim nie pozostawił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wraz z całym Izraelem wyruszył z Lakisz do Eglonu; oblegli go i walczyli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zdobyli go tego samego dnia, i pobili go ostrzem miecza. Wszelką duszę, która w nim była, zabił tego samego dnia, tak samo jak uczynił w Lakisz.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wraz z całym Izraelem wyruszył z Eglonu do Hebronu i walczyli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zdobyli go, i pobili ostrzem miecza wraz z jego królem, wszystkie jego miasta, a także wszelką duszę, która w nim była. Nikogo nie pozostawił przy życiu, tak samo jak uczynił w Eglonie. Wytracił go oraz wszelką duszę, która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Jozue wraz z całym Izraelem wrócił do Debiru i walczył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zdobył go, jego króla i wszystkie jego miasta; pobili go ostrzem miecza i wytracili wszystkie dusze, które w nim były. Nikogo nie pozostawił przy życiu; jak uczynił z Hebronem, tak uczynił z Debirem i jego królem, i 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 z Libną i jej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Jozue pobił całą ziemię górną i południową, i polną, i podgórną oraz wszystkich ich królów. Nikogo nie pozostawił przy życiu, ale wytracił wszystkie dusze, tak jak mu rozkazał JAHWE, Bóg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pobił ich od Kadesz-Barnea aż do Gazy oraz całą ziemię Goszen aż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tych królów oraz ich ziemie Jozue zdobył za jednym razem, gdyż JAHWE, Bóg Izraela, walczył za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wrócił wraz z całym Izraelem do obozu w Gilgal.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2024-03-29T13:32:34Z</dcterms:modified>
</cp:coreProperties>
</file>