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pobili synowie Izraela i posiedli ich ziemię za Jordanem na wschodzie, od rzeki Arnon aż do góry Hermon, i całą równinę na wschodzie: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Sichon, król Amorytów, który mieszkał w Cheszbonie, a panował od Aroeru,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leżącego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brzegiem rzeki Arnon, i od połowy tej rzeki oraz połowy Gileadu aż do rzeki Jabbok, granicy synów Ammona;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równin aż do morza Kinneret na wschodzie, i aż do Morza Równiny, czyli Morza Słonego, na wschód, w kierunku Bet-Jeszimot, i od południa pod górę Pisga.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obszar Oga, króla Baszanu, który pozostał z Refaitów i mieszkał w Asztarot i w Edrei;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Panował on na górze Hermon, i w Salce oraz w całym Baszanie aż do granic Geszurytów i Maakatytów i nad połową Gileadu, granicą Sichona, króla Cheszbonu.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 ich Mojżesz, sługa JAHWE, wraz z synami Izraela. I Mojżesz, sługa JAHWE, dał tę ziemię w posiadanie Rubenitom i Gadytom, i połowie pokolenia Manassesa.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królowie ziemi, których pobili Jozue i synowie Izraela po zachodniej stronie Jordanu, od Baal-Gad w dolinie Libanu aż do góry Chalak, która wznosi się ku Seirowi, a których obszar Jozue dał pokoleniom Izraela w posiadanie według ich przydziałów;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 górach, na równinach, na polach, na nizinach, na pustyni i na południowej ziemi;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ziemie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Chetytów, Amorytów, Kananejczyków, Peryzzytów, Chiwwitów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Król Jerycha — jeden; król Aj, które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obok Betel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Jerozolimy — jeden; król Hebronu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Jarmutu — jeden; król Lakisz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Eglonu — jeden; król Gezer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Debir — jeden; król Gederu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Chormy — jeden; król Aradu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Libny — jeden; król Adullam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Makkedy — jeden; król Betel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Tappuach — jeden; król Cheferu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Afek — jeden; król Laszaronu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Madonu — jeden; król Chasoru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Szimron-Meronu — jeden; król Achszafu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Tanaku — jeden; król Megiddo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Kedeszu — jeden; król Jokneamu z Karmelu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Doru z krainy Dor — jeden; król narodów z Gilgal —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Tirsy — jeden. Wszystkich królów było trzydziestu jeden.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2024-04-26T11:47:52Z</dcterms:modified>
</cp:coreProperties>
</file>