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Los przypadł też pokoleniu Manassesa, bo był on pierworodnym Józefa.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Przypadł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Makirowi, pierworodnemu Manassesa, ojcu Gileada, a ponieważ był wojownikiem, otrzymał Gilead i Baszan.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otrzymali też inni synowie Manassesa według ich rodzin: synowie Abiezera, synowie Cheleka, synowie Asriela, synowie Sychema, synowie Chefera i synowie Szemidy. Ci byli synami Manassesa, syna Józefa — mężczyźni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Selofchad, syn Chefera, syna Gileada, syna Makira, syna Manassesa, nie miał synów, tylko córki. Oto imiona jego córek: Machla, Noa, Chogla, Milka i Tirsa.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Przyszły one przed kapłana Eleazara, przed Jozuego, syna Nuna, oraz przed naczelników i powiedziały: JAHWE rozkazał Mojżeszowi, aby dał nam dziedzictwo pośród naszych braci;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Jozue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 im zgodnie z rozkazem JAHWE dziedzictwo pośród braci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przypadło Manassesowi dziesięć działów oprócz ziemi Gilead i Baszan, które były za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Manassesa otrzymały bowiem dziedzictwo pośród jego synów, a ziemia Gilead przypadła pozostałym synom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granica Manassesa ciągnęła się od Aszera do Michmetat, które leży naprzeciw Szechem, a dalej biegła na prawo do mieszkańców w En-Tappuach.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Tappuach należała do Manassesa, ale Tappuach na granicy Manassesa należało do synów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Granica ta biegła do potoku Kana, na południe od tego potoku. Te miasta Efraimitów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miast Manassesa, ale granica Manassesa biegła od północy tego potoku, a kończyła się przy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południu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Efraima, a na północy Manassesa, a jego granicą było morze. Z Aszerem graniczy na północy, a z Issacharem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Manasses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posiadał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działach Issachara i Aszera Bet-Szean i przyległe do niego miasteczka, Jibleam i przyległe do niego miasteczka, mieszkańców Dor i przyległe do niego miasteczka, mieszkańców Endor i przyległe do niego miasteczka, mieszkańców Tanaku i przyległe do niego miasteczka oraz mieszkańców Megiddo i przyległe do niego miasteczka — trzy okręgi.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synowie Manassesa nie mogli wypędzić z tych miast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 mieszkańców</w:t>
      </w:r>
      <w:r>
        <w:rPr>
          <w:rFonts w:ascii="Times New Roman" w:eastAsia="Times New Roman" w:hAnsi="Times New Roman" w:cs="Times New Roman"/>
          <w:noProof w:val="0"/>
          <w:sz w:val="24"/>
        </w:rPr>
        <w:t>, dlatego Kananejczycy dalej mieszkali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Izraela wzmocnili się, kazali Kananejczykom płacić daninę, ale nie wypędzili ich całkowicie.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Józefa powiedzieli do Jozuego: Dlaczego dałeś nam w dziedzictwo jeden los i jeden dział? Jesteśmy przecież ludem wielkim i JAHWE dotychczas nam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Jozue odpowiedział im: Jeśli jesteście ludem wielkim, idźcie do lasu i wykarczujcie tam sobie miejsce w ziemi Peryzzytów i Refaitów, skoro za ciasno jest wam na górze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Józefa odpowiedzieli: Góra nam nie wystarczy, a wszyscy Kananejczycy, którzy mieszkają w dolinach, mają żelazne rydwany, zarówno ci, którzy mieszkają w Bet-Szean i w przyległych do niego miasteczkach, jak i 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 mieszkają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dolinie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Jozue powiedział do domu Józefa, do Efraima i Manassesa: Jesteś ludem wielkim i twoja moc jest wielka, nie będziesz miał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jednego losu;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otrzymasz górę; a że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las, to go wykarczujesz i będziesz miał jego granice. Wypędzisz bowiem Kananejczyków, choć mają żelazne rydwany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potężni.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2024-04-26T05:31:23Z</dcterms:modified>
</cp:coreProperties>
</file>