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padł drugi los dla Symeona, dla pokolenia synów Symeona według ich rodzin, a ich dziedzictwo znajdowało się pośród dziedzictwa synów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otrzymali oni w dziedzictwie: Beer-Szeba, Szeba, Molada;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Bala, Esem;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Betul, Chorma;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Bet-Markabot, Chasar-Susa;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Bet-Lebaot i Szaruchen: trzynaście miast wraz z przyległymi do nich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Ain, Rimmon, Eter, Aszan: cztery miasta wraz z przyległymi do nich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wszystkie wioski, które były dokoła tych miast, aż do Baalat-Beer, Ramat południowy. To było dziedzictwo pokolenia synów Symeona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synów Symeona zostało wzięte z działu synów Judy, ponieważ dział synów Judy był dla nich zbyt wielki. Synowie Symeona otrzymali więc dziedzictwo pośród ich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padł trzeci los dla synów Zebulona według ich rodzin, a granica ich dziedzictwa sięgała aż do Sarid.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granica wznosiła się w kierunku morza do Marala, dochodziła do Dabbeszet i ciągnęła się aż do potoku, który jest naprzeciw Jokneam.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zwracała się od Sarid na wschód do granicy Kislot-Tabor,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biegła do Daberat i wznosiła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Jafia;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biegła na wschód do Gat-Chefer, do Et-Kasin, dochodziła do Rimmon i skręcała do 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otaczała od północy do Channaton i kończyła się w dolinie Jiftach-El.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Obejmowała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również Kattat, Nahalal, Szimron, Idala i Betlejem: dwanaście miast wraz z przyległymi do nich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dziedzictwo synów Zebulona według ich rodzin, te miasta i przyległe do nich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Czwarty los przypadł Issacharowi,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synom Issachara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granica obejmowała: Jizreel, Kesulot, Szunem;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Chafaraim, Szijon, Anacharat;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Rabbit, Kiszjon, Ebes;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Remet, En-Gannim, En-Chadda i Bet-Passes.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granica dochodziła do Taboru, Szachasima i Bet-Szemesz, a kończyła się przy Jordanie: szesnaście miast i przyległe do nich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dziedzictwo pokolenia synów Issachara według ich rodzin, te miasta oraz przyległe do nich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padł piąty los dla pokolenia synów Aszera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granica obejmowała: Chelkat, Chali, Beten, Akszaf;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Alammelek, Amad i Miszal, a dochodziła do Karmelu na zachodzie i do Szichor-Libnat.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skręcała na wschód do Bet-Dagon i biegła aż do Zebulona i do doliny Jiftach-El na północ od Bet-Emek i Neiel i wychodziła do Kabulu po lewej stronie;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Ebronu, Rechobu, Chammonu i Kany aż do Wielkiego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skręcała do Rama aż do warownego miasta Tyr; stamtąd skręcała do Chosa i kończyła się przy morzu, od wybrzeża do Akzibu.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Obejmowała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również Umma, Afek i Rechob: dwadzieścia dwa miasta oraz przyległe do nich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dziedzictwo pokolenia synów Aszera według ich rodzin, te miasta i przyległe do nich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synów Neftalego padł szósty los, dla synów Neftalego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granica biegła od Chelef, od Helon do Saanannim, Adami, czyli Nekeb, oraz Jabneel aż do Lakum i kończyła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ta granica skręcała na zachód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Aznot-Tabor, a stamtąd biegła do Chukkok i ciągnęła się na południe do Zebulona, na zachodzie dochodziła do Aszera, a do Judy nad Jordanem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miastami warownymi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>: Siddim, Ser, Chammat, Rakkat, Kinneret;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Adama, Rama, Chasor;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Edrei, En-Chasor;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Jereon, Migdal-El, Chorem, Bet-Anat i Bet-Szemesz: dziewiętnaście miast oraz przyległe do nich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dziedzictwo pokolenia synów Neftalego według ich rodzin, te miasta oraz przyległe do nich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padł siódmy los dla pokolenia synów Dana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ich dziedzictwa obejmowała: Sorea, Esztaol, Ir-Szemesz;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Szaalabin, Ajjalon, Jitla;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Elon, Timna, Ekron;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Elteke, Gibbeton, Baalat;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Jehud, Bene-Berak, Gat-Rimmon;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Me-Jarkon i Rakkon z granicą naprzeciw Jafy.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obszar synów Dana był zbyt mały. Synowie Dana wyruszyli więc do walki z Leszem, zdobyli je, pobili je ostrzem miecza, wzięli je w dziedzictwo i mieszkali w nim. I nazwali Leszem Dan, od imienia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dziedzictwo pokolenia synów Dana według ich rodzin, te miasta oraz przyległe do nich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dokończyli dzielenie ziemi według jej granic, synowie Izraela dali spośród siebie dziedzictwo Jozuemu, synowi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rozkazem JAHWE dali mu miasto, o które poprosił, Timnat-Serach na górze Efraim, gdzie zbudował miasto i mieszkał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dziedzictwa, które losem podzielili w posiadanie kapłan Eleazar, Jozue, syn Nuna, i naczelnicy ojców pokoleń synów Izraela w Szilo przed JAHWE, u wejścia do Namiotu Zgromadzenia, i dokończyli podział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2024-03-28T15:52:26Z</dcterms:modified>
</cp:coreProperties>
</file>