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Jozue, syn Nuna, wysłał potajemnie z Szittim dwóch szpiegów, mówiąc: Idźcie, obejrzyjcie ziemię i Jerycho. Poszli więc i weszli do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nierządnicy, która miała na imię Rachab, i tam odpoczęli.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doniesiono królowi Jerycha: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jacyś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spośród synów Izraela przyszli tu tej nocy, aby wybadać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Jerycha posłał więc do Rachab, rozkazując: Wyprowadź mężczyzn, którzy przyszli do ciebie i weszli do twego domu, bo przyszli wybadać całą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jednak wzięła tych dwóch mężczyzn, ukryła ich i powiedziała: To prawda, że przyszli do mnie mężczyźni, ale nie wiedziałam, skąd oni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miano zamykać bramę o zmierzchu, mężczyźni ci wyszli i nie wiem, dokąd poszli. Ścigajcie ich prędko, to ich dogonicie.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zaprowadziła ich na dach i przykryła wiązkami lnu, które rozłożyła na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Wysłani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ścigali ich w kierunku Jordanu aż do brodów; i jak tylko ścigający wyszli, zamknięto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zanim usnęli, ona wyszła do nich na dach;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do tych mężczyzn: Wiem, że JAHWE dał wam tę ziemię, bo strach przed wami padł na nas i wszyscy obywatele tej ziemi truchleją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bowiem, jak JAHWE wysuszył przed wami wody Morza Czerwonego, gdy wychodziliście z Egiptu, i co uczyniliście dwom królom amoryckim, którzy byli po tamtej stronie Jordanu, Sichonowi i Ogowi, których pobiliście.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usłyszeliśmy, nasze serca struchlały i nie było już odwagi w nikim z waszego powodu; bo JAHWE, wasz Bóg, jest Bogiem wysoko na niebie i nisko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proszę, przysięgnijcie mi na JAHWE, że jak ja okazałam wam miłosierdzie, tak i wy okażecie miłosierdzie domowi mego ojca, i dajcie mi pewny znak;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zachowacie przy życiu mego ojca i moją matkę, moich braci i moje siostry, i wszystko, co do nich należy, i ocalicie nas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jej mężczyźni: Ręczymy za was naszym życiem, jeśli nie wydacie tej naszej sprawy, i gdy JAHWE odda nam tę ziemię, okażemy ci miłosierdzie i 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spuściła ich na sznurze z okna, bo jej dom przylegał do muru i ona mieszkała w 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im: Idźcie w góry, by nie spotkali was ścigający; ukryjcie się tam przez trzy dni, aż powrócą ścigający, a potem pójdziecie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powiedzieli jej: Będziemy wolni od tej przysięgi, którą kazałaś nam złożyć;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wejdziemy do ziemi, przywiążesz do okna czerwony sznur, po którym nas spuściłaś, i zbierzesz u siebie, w domu swego ojca, swoją matkę, swoich braci i cały dom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Ktokolwiek bowiem wyjdzie poza drzwi twego domu, jego krew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na głowę, a 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winy. Lecz krew każdego, kto będzie z tobą w 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naszą głowę, jeśli czyjaś ręka go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wydasz naszą sprawę, będziemy wolni od przysięgi, którą kazałaś nam złożyć.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odpowiedziała: Jak powiedzieliście, niech tak będzie. Wtedy wypuściła ich i poszli. I przywiązała czerwony sznur do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więc i przyszli na górę, i pozostali tam przez trzy dni, aż powrócili ścigający. A ścigający szukali ich po wszystkich drogach,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zawrócili ci dwaj mężczyźni, zeszli z góry, przeprawili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rzekę</w:t>
      </w:r>
      <w:r>
        <w:rPr>
          <w:rFonts w:ascii="Times New Roman" w:eastAsia="Times New Roman" w:hAnsi="Times New Roman" w:cs="Times New Roman"/>
          <w:noProof w:val="0"/>
          <w:sz w:val="24"/>
        </w:rPr>
        <w:t>, przyszli do Jozuego, syna Nuna, i opowiedzieli mu wszystko, co się z nimi działo;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Jozuego: JAHWE oddał w nasze ręce całą tę ziemię, bo wszyscy obywatele tej ziemi struchleli przed nami.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2024-04-26T01:31:41Z</dcterms:modified>
</cp:coreProperties>
</file>