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naczelnicy wśród ojców Lewitów przyszli do kapłana Eleazara, do Jozuego, syna Nuna, i do naczelników wśród ojców pokoleń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nich w Szilo, w ziemi Kanaan: JAHWE rozkazał przez Mojżesza, abyście nam dali miasta do mieszkania wraz z ich pastwiskami dla naszego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dali więc Lewitom ze swego dziedzictwa zgodnie ze słowem JAHWE te miasta oraz ich pastwiska.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los dla rodzin Kehatytów: synowie kapłana Aarona spośród Lewitów otrzymali losem trzynaście miast od pokolenia Judy, od pokolenia Symeona i od pokolenia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pozostali synowie Kehata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otrzymali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losem dziesięć miast od rodzin pokolenia Efraima, od pokolenia Dana i od połowy pokolenia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Gerszona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otrzymali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losem trzynaście miast od rodzin pokolenia Issachara, od pokolenia Aszera, od pokolenia Neftalego i od połowy pokolenia Manassesa w Baszanie.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Merariego według swoich rodzin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otrzymali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dwanaście miast od pokolenia Rubena, od pokolenia Gada i od pokolenia Zebulona.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dali więc Lewitom przez losowanie te miasta i ich pastwiska, jak rozkazał JAHWE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z pokolenia synów Judy i z pokolenia synów Symeona następujące miasta wymienione z nazwy.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otrzymali je synowie Aarona, z rodzin Kehatytów, spośród synów Lewiego, gdyż dla nich padł pierwszy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im miasto Arba, ojca Anaka, czyli Hebron, w górach Judy i leżące wokół niego pastwiska;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pole tego miasta i przyległe do niego wioski dano w posiadanie Kalebowi, synowi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kapłana Aarona dano miasto schronienia dla zabójcy: Hebron i jego pastwiska, a także Libnę i jej pastwiska;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Jattir i jego pastwiska, Esztemoa i jego pastwiska;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Cholon i jego pastwiska, Debir i jego pastwiska;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i jego pastwiska, Juttę i jej pastwiska oraz Bet-Szemesz i jego pastwiska: dziewięć miast od tych dwóch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pokolenia Beniamina: Gibeon i jego pastwiska, Gebę i jej pastwiska;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Anatot i jego pastwiska, Almon i jego pastwiska: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synów Aarona, kapłanów, było trzynaście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rodzinom synów Kehata, Lewitom, którzy pozostali z synów Kehata,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losowanie miasta od pokolenia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dano im miasto schronienia dla zabójcy: Sychem i jego pastwiska na górze Efraim, a także Gezer i jego pastwiska;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Kibsaim i jego pastwiska oraz Bet-Choron i jego pastwiska: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od pokolenia Dana: Elteko i jego pastwiska, Gibbaton i jego pastwiska;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Ajjalon i jego pastwiska, Gat-Rimmon i jego pastwiska: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połowy pokolenia Manassesa: Tanak i jego pastwiska oraz Gat-Rimmon i jego pastwiska: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miast wraz z ich pastwiskami dla pozostałych rodzin synów Kehata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Gerszona, z rodzin Lewiego, dano od połowy pokolenia Manassesa miasta schronienia dla zabójcy: Golan w Baszanie i jego pastwiska oraz Beeszterę i jej pastwiska: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Issachara Kiszjon i jego pastwiska, Dobrat i jego pastwiska;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Jarmut i jego pastwiska oraz En-Gannim i jego pastwiska: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pokolenia Aszera Miszeal i jego pastwiska, Abdon i jego pastwiska;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Chelkat i jego pastwiska oraz Rechob i jego pastwiska: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pokolenia Neftalego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miasto schronienia dla zabójcy: Kedesz w Galilei i jego pastwiska, Chammot-Dor i jego pastwiska oraz Kartan i jego pastwiska: trzy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miast dla Gerszonitów według ich rodzin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trzynaście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rodzinom synów Merariego, pozostałym Lewitom,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pokolenia Zebulona: Jokneam i jego pastwiska, Kartę i jej pastwiska;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Dimnę i jej pastwiska, Nahalal i jego pastwiska: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pokolenia Rubena Beser i jego pastwiska, Jahaza i jej pastwiska;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Kedemot i jego pastwiska, Mefaat i jego pastwiska: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pokolenia Gada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 schronienia dla zabójcy: Ramot w Gileadzie i jego pastwiska, Machanaim i jego pastwiska;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i jego pastwiska, Jazer i jego pastwiska: razem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przydzielonych losem dla synów Merariego według ich rodzin, którzy jeszcze pozostali z rodzin Lewitów, było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Lewitów pośród dziedzictwa synów Izraela było czterdzieści osiem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każde z tych miast miało dokoła siebie pastwiska;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każdym z tych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więc JAHWE Izraelowi całą ziemię, którą przysiągł dać ich ojcom; i posiedli ją, i mieszkali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im JAHWE także odpoczynek ze wszystkich stron, tak jak przysiągł ich ojcom. Nie ostał się przed nimi nikt spośród wszystkich ich wrogów, wszystkich ich wrogów wydał JAHWE w 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zawiodło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 ze wszystkich dobrych słów, które JAHWE obiecał domowi Izraela; wszystko się wypełniło.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2024-04-30T04:13:14Z</dcterms:modified>
</cp:coreProperties>
</file>