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przywołał Rubenitów, Gadytów oraz połowę pokolenia Manassesa;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Strzegliście wszystkiego, co wam nakazał Mojżesz, sługa JAHWE, i byliście posłuszni memu głosowi we wszystkim, co wam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opuściliście swoich braci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długi czas aż do dziś, ale strzegliście pilnie rozkazu JAHWE,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JAHWE, wasz Bóg, dał odpoczynek waszym braciom, jak im obiecał. Zawróćcie więc teraz i idźcie do waszych namiotów i do ziemi waszej własności, którą dał wam Mojżesz, sługa JAHWE, po drugiej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uważajcie pilnie, by zachować przykazanie i prawo, które nakazał wam Mojżesz, sługa JAHWE — abyście miłowali JAHWE, swojego Boga, kroczyli wszystkimi jego drogami, zachowywali jego przykazania, lgnęli do niego i służyli mu z całego swego serca i z całej swej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błogosławił im i odesłał ich, a oni odeszli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bowiem 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połowie pokolenia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posiadłość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Baszanie,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 drugiej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połowie Jozue 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ich braćmi po zachodniej stronie Jordanu. A gdy Jozue odesłał ich do ich namiotów,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Wracajcie z wielkimi bogactwami do waszych namiotów, z bardzo licznymi stadami, ze srebrem, złotem, miedzią i żelazem oraz z wielką liczbą szat. Podzielcie się ze swymi braćmi łupem po waszych wrogach.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Rubena i synowie Gada oraz połowa pokolenia Manassesa zawrócili i opuścili synów Izraela w Szilo, które leży w ziemi Kanaan, aby pójść do ziemi Gilead, do ziemi swojej własności, którą dziedzicznie otrzymali zgodnie ze słowem JAHWE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przybyli w okolice Jordanu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położone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Kanaan synowie Rubena i synowie Gada oraz połowa pokolenia Manassesa, zbudowali tam ołtarz nad Jordanem, ołtarz wielki i okazały.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usłyszeli, że mówiono: Oto synowie Rubena, synowie Gada i połowa pokolenia Manassesa zbudowali ołtarz naprzeciw ziemi Kanaan w okolicy Jordanu, gdzie przeszli synowie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synowie Izraela o tym usłyszeli, zebrało się całe zgromadzenie synów Izraela w Szilo, aby wyruszyć przeciw nim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wysłali do synów Rubena, synów Gada i połowy pokolenia Manassesa, do ziemi Gilead, Pinchasa, syna kapłana Eleazara;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dziesięciu naczelników, po jednym z każdego rodu ze wszystkich pokoleń Izraela; każdy naczelnik był głową rodu swoich ojców wśród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przyszli do synów Rubena, synów Gada i połowy pokolenia Manassesa, do ziemi Gilead, i powiedzieli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całe zgromadzenie JAHWE: Cóż to za przestępstwo, którego się dopuściliście wobec Boga Izraela, że odwróciliście się dziś od JAHWE, budując sobie ołtarz, aby zbuntować się dziś przeciw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nam nieprawości popełnionej w Peor, z której nie jesteśmy oczyszczeni po dziś dzień, a za którą na zgromadzenie JAHWE spadła plaga;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wy dziś odwróciliście się,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nie pójść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PANEM? A ponieważ buntujecie się dziś przeciw JAHWE, jutro on rozgniewa się na całe zgromadzenie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Akan, syn Zeracha, dopuścił się przestępstwa przy rzeczach przeklętych i czy gniew nie spadł na całe zgromadzenie Izraela? I nie tylko on umarł za swoją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Rubena, synowie Gada i połowa pokolenia Manassesa odpowiedzieli naczelnikom nad tysiącami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Bóg bogów, JAHWE, Bóg bogów, on wie, i Izrael też się dowie: Jeśli stało się to przez bunt albo przestępstwo przeciw JAHWE — niech nas dziś nie oszczędzi;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zbudowaliśmy sobie ołtarz, aby się odwrócić od JAHWE i aby składać na nim całopalenia i ofiary pokarmowe lub pojednawcze, to niech JAHWE to rozezna;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zrobiliśmy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obawy przed tym, że w przyszłości wasi synowie powiedzą naszym synom: Cóż wy macie wspólnego z JAHWE, Bogiem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ustanowił Jordan granicą między nami a wami, synowie Rubena i synowie Gada; nie macie działu w JAHWE. W ten sposób wasi synowie odwrócą naszych synów od bojaźni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powiedzieliśmy: Uczyńmy tak i zbudujmy sobie ołtarz, nie do całopaleń ani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Powiedzieliśmy więc: Gdy w przyszłości tak powiedzą nam albo naszemu potomstwu, wtedy odpowiemy: Patrzcie na podobieństwo ołtarza JAHWE, który wznieśli nasi ojcowie, nie dla całopaleń ani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ofiar, ale żeby był świadkiem między nami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Boże, żebyśmy mieli buntować się przeciw JAHWE i odwrócić się dziś od JAHWE, budując ołtarz do całopaleń, ofiar pokarmowych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 poza ołtarzem JAHWE, naszego Boga, który znajduje się przed jego przybytkiem.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kapłan Pinchas, naczelnicy zgromadzenia i przełożeni nad tysiącami Izraela, którzy z nim byli, usłyszeli słowa, które mówili synowie Rubena, synowie Gada i synowie Manassesa, uznali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Pinchas, syn kapłana Eleazara, oraz naczelnicy powrócili od synów Rubena i od synów Gada z ziemi Gilead do ziemi Kanaan, do synów Izraela, i zdali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spodobało się to synom Izraela; synowie Izraela błogosławili Boga i nie mówili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wyruszeniu przeciw nim na wojnę, by zniszczyć ziemię, w której mieszkali synowie Rubena i synowie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Rubena i Gada nazwali ten ołtarz Ed,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Świadkiem będzie między nami, że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2024-04-19T12:17:52Z</dcterms:modified>
</cp:coreProperties>
</file>