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długim czasie, gdy JAHWE dał Izraelowi odpoczynek od wszystkich ich okolicznych wrogów, a Jozue był już stary i w podeszłym wieku;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przywołał całego Izraela, jego starszych, jego naczelników, jego sędziów i jego przełożonych i powiedział do nich: Jestem już stary i w 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widzieliście wszystko, co JAHWE, wasz Bóg, uczynił wszystkim tym narodom ze względu na was, gdyż JAHWE, wasz Bóg, sam walczył za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Spójrzcie, podzieliłem wam losem narody, które pozostały, jako dziedzictwo dla waszych pokoleń, i wszystkie narody, które wytraciłem, od Jordanu aż do Morza Wielkiego na zachodzie.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JAHWE, wasz Bóg, sam je wypędzi przed wami i wygna je sprzed waszych oczu, i posiądziecie dziedzicznie ich ziemię, jak wam to powiedział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Umacniajcie się bardzo, by strzec i wypełniać wszystko, co jest napisane w księdze Prawa Mojżesza, nie odstępując od niego na prawo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mieszajcie się z tymi narodami, które pozostały pośród was, ani nie wspominajcie imion ich bogów, 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przysięgajcie, ani im nie służcie, ani nie oddawajcie im pokłonu;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lgnijcie do JAHWE, swojego Boga, tak jak czyniliście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wypędził przed wami narody wielkie i potężne i nikt nie mógł ostać się przed wami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was będzie ścigał tysiąc, gdyż JAHWE, wasz Bóg, sam walczy za was, jak wam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więc pilnie, byście miłowali JAHWE,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odwrócicie się i przylgniecie do pozostałych narodów, do tych, które pozostały pośród was, i spowinowacicie się z nimi, i pomieszacie się z nimi, a one z 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wiedzcie na pewno, że JAHWE, wasz Bóg, nie będzie więcej wyganiał tych narodów przed wami, ale będą dla was sidłem i pułapką, biczem na wasze boki i cierniem dla waszych oczu, aż wyginiecie z tej przewybornej ziemi, którą dał wam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idę dziś drogą całej ziemi; poznajcie więc z całego swojego serca i całą swoją duszą, że nie zawiodło żadne słowo ze wszystkich dobrych słów, które mówił o was JAHWE, wasz Bóg; wszystkie wam się wypełniły, a nie zawiodło żadne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jak wam się wypełniło każde dobre słowo, które obiecał wam JAHWE, wasz Bóg, tak JAHWE sprowadzi na was każde złe słowo, aż was wytraci z tej przewybornej ziemi, którą wam dał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złamiecie przymierze JAHWE, swojego Boga, które wam przykazał, i pójdziecie służyć obcym bogom, i będziecie oddawać im pokłon, wtedy gniew JAHWE rozpali się przeciw wam i zginiecie prędko z tej przewybornej ziemi, którą wam dał.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2024-04-29T15:46:44Z</dcterms:modified>
</cp:coreProperties>
</file>