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zebrał wszystkie pokolenia Izraela w Sychem i zwołał starszych Izraela, jego naczelników, jego sędziów i jego przełożonych, a ci stawili się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Jozue powiedział do całego ludu: Tak mówi JAHWE, Bóg Izraela: Po drugiej stronie rzeki mieszkali od dawnych czasów wasi ojcowie, Terach, ojciec Abrahama i Nachora, i służyli obcym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zabrałem waszego ojca Abrahama z drugiej strony rzeki i prowadziłem go przez całą ziemię Kanaan, i rozmnożyłem jego potomstwo, dając mu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też Izaakowi Jakuba i Ezawa, a Ezawowi dałem górę Seir, aby ją posiadł, ale Jakub i jego synowie zeszli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Mojżesza i Aarona, i ukarałem Egipt plagami, które uczyniłem pośród niego. Potem wyprowadziłem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wyprowadziłem waszych ojców z Egiptu, i przybyliście nad morze, a Egipcjanie ścigali waszych ojców na rydwanach i koniach aż do Morza Czerwonego.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wołali do JAHWE, a on uczynił ciemność między wami a Egipcjanami i sprowadził na nich morze, które ich okryło. Wasze oczy widziały, co uczyniłem w Egipcie. I przebywaliście na pustyni przez długi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przyprowadziłem was do ziemi Amorytów mieszkających za Jordanem, którzy walczyli przeciwko wam; ale oddałem ich w wasze ręce i posiedliście ich ziemię, a zgładziłem ich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też Balak, syn Sippora, król Moabu, aby walczyć przeciw Izraelowi. Posłał też i wezwał Balaama, syna Beora, aby was przeklinał.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chciałem słuchać Balaama; dlatego raczej błogosławił wam. I tak wybawiłem was z jego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Przeprawiliście się potem przez Jordan i przyszliście do Jerycha. I walczyli przeciwko wam ludzie z Jerycha,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Amoryci, Peryzzyci, Kananejczycy, Chetyci, Girgaszyci, Chiwwici i Jebusyci, ale oddałem ich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wysłałem przed wami szerszenie, które wypędziły przed wami dwóch królów amoryckich — nie twoim mieczem ani twoim łukiem.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wam ziemię, na której nie trudziliście się, i miasta, których nie budowaliście, a w których mieszkacie; spożywacie z winnic i sadów oliwnych, których nie sadziliście.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bójcie się JAHWE i służcie mu w szczerości i prawdzie. Usuńcie bogów, którym służyli wasi ojcowie za rzeką i w Egipcie, a służcie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wam się zdaje, że źle jest służyć JAHWE, wybierzcie sobie dziś, komu będziecie służyć: czy bogom, którym służyli wasi ojcowie po drugiej stronie rzeki, czy bogom Amorytów, w których ziemi mieszkacie. Lecz ja i mój dom będziemy służyli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odpowiedział: Nie daj Boże, byśmy mieli opuścić JAHWE, a służyć cudzym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bowiem, nasz Bóg, to on wyprowadził nas i naszych ojców z ziemi Egiptu, z domu niewoli, i uczynił na naszych oczach te wielkie znaki, i strzegł nas przez całą drogę, którą szliśmy, i wśród wszystkich ludów, między którymi przechodziliśmy;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wypędził przed nami wszystkie ludy i Amorytów mieszkających na tej ziemi. Tak więc będziemy służyli JAHWE, bo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powiedział do ludu: Nie możecie służyć JAHWE, gdyż on jest Bogiem świętym, Bogiem zazdrosnym, nie przebaczy waszych przestępstw ani waszych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opuścicie JAHWE, a będziecie służyli cudzym bogom, odwróci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was</w:t>
      </w:r>
      <w:r>
        <w:rPr>
          <w:rFonts w:ascii="Times New Roman" w:eastAsia="Times New Roman" w:hAnsi="Times New Roman" w:cs="Times New Roman"/>
          <w:noProof w:val="0"/>
          <w:sz w:val="24"/>
        </w:rPr>
        <w:t>, ześle na was nieszczęście i zniszczy was, choć przedtem dobrze wam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odpowiedział Jozuemu: Nie tak, ale JAHWE będziemy służyć.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powiedział do ludu: Sami jesteście świadkami przeciwko sobie, że wybraliście sobie JAHWE, aby mu służyć. A oni powiedzieli: Jesteśmy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powiedział</w:t>
      </w:r>
      <w:r>
        <w:rPr>
          <w:rFonts w:ascii="Times New Roman" w:eastAsia="Times New Roman" w:hAnsi="Times New Roman" w:cs="Times New Roman"/>
          <w:noProof w:val="0"/>
          <w:sz w:val="24"/>
        </w:rPr>
        <w:t>: Teraz więc usuńcie cudzych bogów, którzy są pośród was, i zwróćcie wasze serca ku JAHWE, Bogu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odpowiedział Jozuemu: JAHWE, naszemu Bogu, będziemy służyć i jego głosu będziemy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zawarł Jozue w tym dniu przymierze z ludem i nadał mu w Sychem prawo i nakaz.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Jozue spisał te słowa w księdze Prawa Bożego, wziął też wielki kamień i postawił go pod dębem, który był przy świątyni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powiedział do całego ludu: Oto ten kamień będzie dla nas świadkiem, gdyż słyszał wszystkie słowa JAHWE, które powiedział do nas, i będzie świadkiem przeciwko wam, byście się nie wyparli 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odesłał lud, każdego do swego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umarł Jozue, syn Nuna, sługa JAHWE, mając sto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pogrzebali go na obszarze jego dziedzictwa w Timnat-Serach, które znajduje się na górze Efraim, na północ od góry Gaasz.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służył JAHWE przez wszystkie dni Jozuego i przez wszystkie dni starszych, którzy przeżyli Jozuego, a którzy znali wszystkie dzieła JAHWE, jakie czynił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kości Józefa, które synowie Izraela przenieśli z Egiptu, pogrzebali w Sychem, na części pola, które Jakub kupił od synów Chamora, ojca Sychema, za sto monet. I stało się ono dziedzictwem synów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również Eleazar, syn Aarona, i pogrzebali go na pagórku Pinchasa, jego syna, który został mu dany na górze Efraim.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2024-04-19T22:49:43Z</dcterms:modified>
</cp:coreProperties>
</file>