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lud zakończył przeprawę przez Jordan, JAHWE powiedział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sobie z ludu dwunastu mężczyzn, po jednym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rozkażcie im: Weźcie sobie stąd, ze środka Jordanu, z tego miejsca, gdzie nogi kapłanów stały pewnie, dwanaście kamieni, zabierzcie je ze sobą i połóżcie w miejscu, gdzie tej nocy będziecie nocować.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wezwał więc dwunastu mężczyzn, których wybrał spośród synów Izraela, po jednym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powiedział do nich: Pójdźcie przed arką JAHWE, swojego Boga, na środek Jordanu i niech każdy weźmie po jednym kamieniu na swe ramię, według liczby pokoleń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to było znakiem wśród was, gdy potem wasi synowie zapytają: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powiecie im, że wody Jordanu rozdzieliły się przed arką przymierza PANA; gdy przechodziła przez Jordan, rozdzieliły się wody Jordanu; i te kamienie będą pamiątką dla synów Izraela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uczynili tak, jak rozkazał Jozue. Wzięli dwanaście kamieni ze środka Jordanu, jak powiedział JAHWE do Jozuego, według liczby pokoleń synów Izraela, zanieśli je ze sobą na miejsce noclegu i tam je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też postawił dwanaście kamieni na środku Jordanu, w miejscu, gdzie stały nogi kapłanów niosących arkę przymierza. Pozostają tam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zaś niosący arkę stali na środku Jordanu, aż wypełniło się to wszystko, co JAHWE rozkazał Jozuemu powiedzieć ludowi zgodnie ze wszystkim, co Mojżesz nakazał Jozuemu. Lud natomiast spieszył się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cały lud przeszedł, przeszli też i arka JAHWE, i kapłani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Rubena, synowie Gada i połowa pokolenia Manassesa również przeszli uzbrojeni przed synami Izraela, jak im Mojżesz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czterdziestu tysięcy uzbrojonych wojowników przeszło przed JAHWE do walki na równinach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 wywyższył Jozuego na oczach całego Izraela i bali się go, jak bali się Mojżesza przez wszystkie dni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kapłanom niosącym arkę świadectwa, aby wyszli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Jozue kapłanom: Wyjdźcie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niosący arkę przymierza JAHWE wyszli ze środka Jordanu i stopy ich stanęły na suchej ziemi, wody Jordanu wróciły na swoje miejsce i płynęły jak przedtem, wypełnione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wyszedł z Jordanu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 i rozbił obóz w Gilgal, po wschodniej stronie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dwanaście kamieni, które wyniesiono z Jordanu, Jozue ustawił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synów Izraela: Gdy w przyszłości wasi synowie zapytają swoich ojców: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powiecie swoim synom: Izrael przeszedł przez Jordan po suchej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bowiem osuszył wody Jordanu przed wami, aż się przeprawiliście — tak jak JAHWE, wasz Bóg, uczynił z Morzem Czerwonym, które wysuszył przed nami, aż przeszliśmy;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wszystkie narody ziemi poznały, że ręka JAHWE jest potężna, i żebyście bali się JAHWE, swojego Boga, po wszystkie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2024-04-16T04:18:15Z</dcterms:modified>
</cp:coreProperties>
</file>