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wszyscy królowie amoryccy,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zachodniej stronie Jordanu, i wszyscy królowie Kanaanu,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morzem, usłyszeli, że JAHWE wysuszył wody Jordanu przed synami Izraela, aż się przeprawili, struchlało ich serce i stracili całą odwagę wobec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JAHWE powiedział do Jozuego: Zrób sobie ostre noże i ponownie obrzezaj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zrobił więc sobie ostre noże i obrzezał synów Izraela na pagórku napletków.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powód, dla którego Jozue ich obrzezał: Cały lud, który wyszedł z Egiptu, płci męskiej, wszyscy wojownicy, pomarli na pustyni, w drodze po wyjściu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lud, który wyszedł, był obrzezany. Lecz cały lud, który urodził się na pustyni, w drodze po wyjściu z Egiptu, nie był obrzezany.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lat bowiem synowie Izraela chodzili po pustyni, aż wymarł cały naród wojowników, którzy wyszli z Egiptu, gdyż nie słuchali głosu JAHWE. Przysiągł im JAHWE, że nie pozwoli im zobaczyć ziemi, którą JAHWE pod przysięgą obiecał ich ojcom, że nam ją da, ziemię opływającą mlekiem i miodem.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synów, których wzbudził na ich miejsce, Jozue obrzezał. Byli bowiem nieobrzezani, gdyż ich nie obrzezano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cały lud został obrzezany, pozostał on na swoim miejscu w obozie aż do wyzdrowienia.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Jozuego: Dzisiaj zdjąłem z was hańbę Egiptu. Dlatego to miejsce nazywa się Gilgal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Izraela rozbili obóz w Gilgal i obchodzili święto Paschy czternastego dnia tego miesiąca, wieczorem, na równinach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po święcie Paschy jedli z plonów tej ziemi, chleby przaśne i prażone ziarno, tego samego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następnego dnia po tym, jak zaczęli jeść zboża tej ziemi, ustała manna; i synowie Izraela już więcej manny nie mieli, ale jedli tegoroczne plony 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Jozue był w pobliżu Jerycha, podniósł oczy i spojrzał, a oto mąż stał naprzeciw niego z wydobytym mieczem w ręku. Jozue podszedł do niego i zapytał: Czy ty jesteś po naszej stronie, czy po stronie naszych wrogów?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Nie, gdyż jako wódz wojska JAHWE teraz przyszedłem. Wtedy Jozue upadł twarzą do ziemi, oddał pokłon i zapytał: Co mój Pan rozkaże swemu słudze?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wódz wojska JAHWE powiedział do Jozuego: Zdejmij obuwie ze swoich nóg, bo miejsce, na którym stoisz, jest święte. I Jozue tak uczynił.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2024-04-25T19:43:57Z</dcterms:modified>
</cp:coreProperties>
</file>