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Jerycho było szczelnie zamknięte z powodu synów Izraela. Nikt z niego nie wychodził i nikt do niego nie wchodził.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Jozuego: Oto dałem w twoje ręce Jerycho, jego króla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dzielnych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wszyscy wojownicy, będziecie obchodzić miasto, okrążając je raz. Uczynicie tak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siedmiu kapłanów będzie niosło przed arką siedem trąb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rogów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baranich. Siódmego zaś dnia obejdziecie miasto siedem razy, a kapłani będą dąć w 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przeciągle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trąbić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baranie rogi i usłyszycie głos trąby, cały lud wzniesie wielki okrzyk, a mury miasta runą i lud wejdzie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miasta</w:t>
      </w:r>
      <w:r>
        <w:rPr>
          <w:rFonts w:ascii="Times New Roman" w:eastAsia="Times New Roman" w:hAnsi="Times New Roman" w:cs="Times New Roman"/>
          <w:noProof w:val="0"/>
          <w:sz w:val="24"/>
        </w:rPr>
        <w:t>, każdy wprost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Jozue, syn Nuna, wezwał kapłanów i powiedział im: Weźcie arkę przymierza i niech siedmiu kapłanów niesie siedem trąb z baranich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rogów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arką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ludu: Idźcie i obejdźcie miasto, a uzbrojeni wojownicy niech idą przed arką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Jozue 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ludowi, siedmiu kapłanów niosących siedem trąb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rogów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wyruszyło przed arką JAHWE i dęli w trąby. A arka przymierza JAHWE szła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Uzbrojeni wojownicy zaś szli przed kapłanami, którzy dęli w trąby, a pozostałe oddziały szły za arką. Gdy szli, dęto w 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nakazał ludowi: Nie krzyczcie, niech nie będzie słychać waszego głosu ani niech żadne słowo nie wyjdzie z waszych ust aż do dnia, w którym wam powiem: Wznieście okrzyk! Wtedy wydacie okrzyk.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arka JAHWE okrążyła miasto raz, po czym wrócili do obozu i przenocowali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wstał wcześnie rano, a kapłani wzięli arkę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siedmiu kapłanów niosących siedem trąb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rogów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baranich szło nieprzerwanie przed arką JAHWE, dmąc w trąby. Uzbrojeni wojownicy szli przed nimi, a pozostałe oddziały szły za arką JAHWE. Gdy szli, dęto w 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drugi dzień okrążyli miasto raz i wrócili do obozu. Tak czynili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dnia siódmego wstali rano o świcie i okrążyli miasto w ten sam sposób siedem razy. Tylko tego dnia okrążyli miasto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 siódmym razem, gdy kapłani zadęli w trąby, Jozue powiedział do ludu: Wznieście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okrzyk, bo JAHWE wydaje wam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miasto będzie przeklęte dla JAHWE, ono samo i wszystko, co się w nim znajduje. Tylko nierządnica Rachab zostanie przy życiu, ona i wszyscy, którzy są z nią w domu, gdyż ukryła posłańców, których wysłaliśmy.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 strzeżcie się tego, co przeklęte, abyście sami nie stali się przekleństwem, gdy weźmiecie z obłożonego przekleństwem, i byście nie ściągnęli przekleństwa na obóz Izraela, i nie sprowadzili na niego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srebro i złoto oraz przedmioty miedziane i żelazne będą poświęcone JAHWE. Zostaną złożone do skarbca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wydał okrzyk, gdy zadęto w trąby. A kiedy lud usłyszał dźwięk trąb i wydał potężny okrzyk, runęły mury, a lud wszedł do miasta, każdy prosto przed siebie, i zdobyli miasto;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zniszczyli ostrzem miecza wszystko, co było w mieście: mężczyzn i kobiety, dzieci i starców, woły, owce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dwóm mężczyznom, którzy wybadali tę ziemię, Jozue powiedział: Wejdźcie do domu nierządnicy i wyprowadźcie stamtąd tę kobietę oraz wszystko, co do niej należy, tak jak jej przysięgliście.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Weszli więc młodzieńcy, zwiadowcy, i wyprowadzili Rachab, jej ojca, jej matkę i jej braci oraz wszystko, co do niej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należało</w:t>
      </w:r>
      <w:r>
        <w:rPr>
          <w:rFonts w:ascii="Times New Roman" w:eastAsia="Times New Roman" w:hAnsi="Times New Roman" w:cs="Times New Roman"/>
          <w:noProof w:val="0"/>
          <w:sz w:val="24"/>
        </w:rPr>
        <w:t>. Wyprowadzili całą jej rodzinę i zostawili ich poza obozem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i wszystko, co w nim było, spalili ogniem. Tylko srebro i złoto oraz przedmioty miedziane i żelazne złożyli do skarbca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zostawił przy życiu nierządnicę Rachab, dom jej ojca i wszystko, co do niej należało; mieszka ona w Izraelu aż do dziś, ponieważ ukryła posłańców, których Jozue wysłał na wybadanie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Jozue złożył przysięgę: Niech będzie przeklęty przed JAHWE człowiek, który powstanie i odbuduje to miasto, Jerycho. Na swoim pierworodnym założy jego fundament, a na swoim najmłodszym postawi jego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był z Jozuem, którego sława rozchodziła się po całej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2024-04-24T10:41:54Z</dcterms:modified>
</cp:coreProperties>
</file>