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Jozuego: Nie bój się ani się nie lękaj. Weź ze sobą wszystkich wojowników, powstań i wyrusz do Aj. Patrz, daję w twoje ręce króla Aj, jego lud i jego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postąpisz z Aj i jego królem tak, jak postąpiłeś z Jerychem i jego królem. Tym razem weźmiecie sobie jego łupy i bydło. Zastaw zasadzkę na miasto od jego tyłu.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więc Jozue i wszyscy wojownicy, by wyruszyć przeciwko Aj. Jozue wybrał trzydzieści tysięcy bardzo dzielnych mężczyzn i wysłał ich nocą.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im: Uważajcie, przygotujcie zasadzkę za miastem. Nie oddalajcie się od miasta zbyt daleko i bądźcie wszyscy w pogotowiu.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zaś i cały lud,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mną, podejdziemy pod miasto; a gdy oni wyjdą nam naprzeciw, jak za pierwszym razem, uciekniemy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pójdą za nami, aż ich odciągniemy od miasta, bo powiedzą: Uciekają przed nami, tak jak za pierwszym razem, gdyż będziemy uciekać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wyjdziecie z zasadzki i opanujecie miasto. JAHWE bowiem, wasz Bóg, odda je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zdobędziecie miasto, podpalicie je. Postąpicie zgodnie ze słowem JAHWE. Patrzcie, ja to wam rozkazuję.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więc ich wysłał, a oni poszli przygotować zasadzkę; i zostali między Betel a Aj, na zachód od Aj. Jozue zaś spędził tę noc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Jozue wstał wcześnie rano, obliczył lud i poszedł przed nim wraz ze starszymi Izraela przeciwko 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wojownicy, którzy z nim byli, wyruszyli, przybyli pod miasto i rozbili obóz po północnej stronie Aj, tak że między nimi a Aj była dolina.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wziął około pięciu tysięcy mężczyzn, których umieścił w zasadzce między Betel a Aj, po zachodniej stronie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ustawiono lud, całe wojsko po północnej stronie miasta, a tych, którzy przygotowali zasadzkę — po zachodniej stronie. Jozue zaś wyruszył tej nocy na środek 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spostrzegł to król Aj, ludzie z miasta pośpieszyli się, wstali wcześnie rano i wyruszyli do walki z Izraelem — on i cały jego lud — w wyznaczonym czasie przed równiną. Nie wiedział jednak, że za miastem została przygotowana na nich zasadzka.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Jozue i cały Izrael udawali pokonanych przez nich i uciekali drogą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wiodącą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zwołano cały lud, który był w mieście, aby ich ścigać. Ścigali więc Jozuego i zostali odciągnięci od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Aj i Betel nie pozostał nikt, kto by nie wyruszył za Izraelem; i pozostawili miasto otwarte, i ścigali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JAHWE powiedział do Jozuego: Podnieś oszczep, który masz w ręce, w kierunku Aj, gdyż dam je w twoje ręce. I Jozue podniósł oszczep,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ręce, w kierunku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tylko podniósł rękę, ludzie, którzy byli w zasadzce, powstali szybko ze swego miejsca, pobiegli i weszli do miasta, zajęli je i szybko podpalili.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ludzie z Aj obejrzeli się, zobaczyli, że dym wznosi się z miasta ku niebu, a nie mieli siły uciekać ani w jedną, ani w drugą stronę. Tymczasem lud, który uciekał na pustynię, zwrócił się przeciw ścigającym.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Jozue bowiem i cały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Izraela zobaczyli, że ludzie z zasadzki zajęli miasto i że z miasta unosi się dym, zawrócili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zaczęli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zabijać ludzi z 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drudzy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wyszli im naprzeciw z miasta i zostali oni otoczeni przez Izraelitów, jedni z jednej, a drudzy z drugiej strony. I zabili ich tak, że nikt z nich nie pozostał przy życiu ani nie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Aj jednak pojmali żywcem i przyprowadzili do Jozuego.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Izraelici wybili wszystkich mieszkańców Aj na polu, na pustyni, gdzie ich ścigali, i gdy wszyscy oni polegli od miecza, aż zostali zgładzeni, wszyscy Izraelici zawrócili do Aj i pobili je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poległych tego dnia, mężczyzn i kobiet, było dwanaście tysięcy,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wszyscy mieszkańcy 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nie opuścił ręki, którą wyciągnął z oszczepem, aż zgładził wszystkich mieszkańców 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bydło i łupy tego miasta Izraelici podzielili między siebie według słowa JAHWE, które przekazał on Jozuemu.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spalił Aj i uczynił je wieczną mogiłą i pustynią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króla Aj powiesił na drzewie aż do wieczora. A gdy słońce zaszło, Jozue kazał zdjąć jego zwłoki z drzewa i porzucić 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 samej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bramie miasta, i wznieść nad nim wielki stos kamieni,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zbudował ołtarz dla JAHWE, Boga Izraela, na górze Ebal;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nakazał synom Izraela Mojżesz, sługa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jest napisane w księdze Prawa Mojżesza: ołtarz z całych kamieni, których nie tknęło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żelazo. I na nim złożyli JAHWE całopalenia i ofiary pojednawcze.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 napisał na kamieniach odpis Prawa Mojżesza, który napisał w obecności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Izrael oraz jego starsi, przełożeni i sędziowie stali po obu stronach arki przed kapłanami lewitami, którzy nosili arkę przymierza JAHWE, zarówno przybysz, jak i rodowity, połowa ich naprzeciw góry Gerizim, a połowa naprzeciw góry Ebal jak przedtem nakazał Mojżesz, sługa JAHWE, aby błogosławić lud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czytał wszystkie słowa prawa, błogosławieństwa i przekleństwa według wszystkiego, co zostało napisane w księdze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ani jednego słowa ze wszystkiego, co Mojżesz nakazał, którego Jozue nie odczytał przed całym zgromadzeniem Izraela, przed kobietami, dziećmi i przybyszami, którzy mieszkali wśród nich.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2024-03-28T08:58:02Z</dcterms:modified>
</cp:coreProperties>
</file>