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List do Tesaloniczan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Paweł, Sylwan i Tymoteusz do kościoła Tesaloniczan,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który 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Bogu, naszym Ojcu, i Panu Jezusie 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od Boga, naszego Ojca,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powinniśmy zawsze dziękować Bogu za was, co jest rzeczą słuszną, bo bardzo wzrasta wasza wiara i u każdego z was pomnaża się wzajemna miłość;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że i my sami chlubimy się wami w kościołach Bożych z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powodu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waszej cierpliwości i wiary we wszystkich waszych prześladowaniach i uciskach, które znosicie.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Są one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dowodem sprawiedliwego sądu Boga, abyście byli uznani za godnych królestwa Bożego, za które też cierpicie.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Ponieważ jest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rzeczą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sprawiedliwą u Boga, żeby odpłacić uciskiem tym, którzy was uciskają;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wam, uciśnionym,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dać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odpoczynek wraz z nami, gdy z nieba objawi się Pan Jezus z aniołami swojej 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ogniu płomienistym wywierając zemstę na tych, którzy Boga nie znają i nie są posłuszni ewangelii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Poniosą oni karę, wieczne zatracenie od oblicza Pana i od chwały jego 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przyjdzie, aby był uwielbiony w swoich świętych i podziwiany w tym dniu przez wszystkich wierzących, ponieważ wśród was uwierzono naszemu świadectwu.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też nieustannie modlimy się za was, aby nasz Bóg uznał was za godnych tego powołania i wypełnił wszelkie upodobanie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swojej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dobroci i dzieła wiary w mocy;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imię naszego Pana Jezusa Chrystusa zostało uwielbione w was, a wy w nim, według łaski naszego Boga i Pana Jezusa Chrystusa.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Prosimy was, bracia, przez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wzgląd na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przyjście naszego Pana Jezusa Chrystusa i nasze zgromadzenie się przy nim;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nie tak łatwo dali się zachwiać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waszym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umyśle i zatrwożyć się ani przez ducha, ani przez mowę, ani przez list rzekomo przez nas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pisany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, jakoby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już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nadchodził dzień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Niech was nikt w żaden sposób nie zwodzi.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Ten dzień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bowiem nie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nadejdzie</w:t>
      </w:r>
      <w:r>
        <w:rPr>
          <w:rFonts w:ascii="Times New Roman" w:eastAsia="Times New Roman" w:hAnsi="Times New Roman" w:cs="Times New Roman"/>
          <w:noProof w:val="0"/>
          <w:sz w:val="24"/>
        </w:rPr>
        <w:t>, dopóki najpierw nie przyjdzie odstępstwo i nie objawi się człowiek grzechu, syn zatracenia;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sprzeciwia i wynosi ponad wszystko, co się nazywa Bogiem lub co jest przedmiotem czci, tak że zasiądzie w świątyni Boga jako Bóg, podając się za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pamiętacie, że jeszcze będąc u was, mówiłem o tym?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wiecie, co przeszkadza, tak że się objawi w swoim czasie.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Tajemnica nieprawości bowiem już działa. Tylko że ten, który teraz przeszkadza,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będzie przeszkadzał</w:t>
      </w:r>
      <w:r>
        <w:rPr>
          <w:rFonts w:ascii="Times New Roman" w:eastAsia="Times New Roman" w:hAnsi="Times New Roman" w:cs="Times New Roman"/>
          <w:noProof w:val="0"/>
          <w:sz w:val="24"/>
        </w:rPr>
        <w:t>, aż zostanie usunięty z drogi.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pojawi się ów niegodziwiec, którego Pan zabije duchem swoich ust i zniszczy blaskiem swego przyjścia.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Niegodziwiec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przyjdzie za sprawą szatana, z całą mocą, wśród znaków i fałszywych cudów;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Wśród wszelkiego zwodzenia nieprawości wobec tych, którzy giną, ponieważ nie przyjęli miłości prawdy, by zostali zbawieni.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Bóg zsyła im silne omamienie, tak że uwierzą kłamstwu;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zostali osądzeni wszyscy, którzy nie uwierzyli prawdzie, ale upodobali sobie niesprawiedliwość.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my nieustannie powinniśmy dziękować Bogu za was, bracia umiłowani przez Pana, że Bóg od początku wybrał was do zbawienia przez uświęcenie Ducha i wiarę w 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tego powołał was przez naszą ewangelię, abyście dostąpili chwały naszego 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Dlatego, bracia, stójcie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niewzruszenie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trzymajcie się przekazanych nauk, o których zostaliście pouczeni czy to przez mowę, czy przez nasz list.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sam nasz Pan Jezus Chrystus i Bóg, nasz Ojciec, który nas umiłował i dał wieczną pociechę i dobrą nadzieję przez łaskę;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pocieszy wasze serca i utwierdzi was w każdym dobrym słowie i uczynku.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koniec, bracia, módlcie się za nas, aby słowo Pana szerzyło się i rozsławiało jak i u was;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abyśmy byli wybawieni od przewrotnych i złych ludzi; nie wszyscy bowiem mają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wierny jest Pan, który was utwierdzi i będzie strzec od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do was, mamy ufność w Panu, że to, co nakazujemy, czynicie i będziecie 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zaś niech skieruje wasze serca ku miłości Bożej i ku cierpliwemu oczekiwaniu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nakazujemy wam, bracia, w imię naszego Pana Jezusa Chrystusa, abyście stronili od każdego brata, który postępuje nieporządnie, a nie według przekazanych nauk, które otrzymał od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Sami bowiem wiecie, jak należy nas naśladować, ponieważ nie żyliśmy wśród was nieporządnie;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u nikogo nie jedliśmy chleba za darmo, ale pracowaliśmy w trudzie i zmęczeniu we dnie i w nocy, aby dla nikogo z was nie być ciężarem.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jakobyśmy nie mieli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prawa, lecz żeby dać wam samych siebie za przykład do naśladowania.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bowiem byliśmy u was, to nakazaliśmy wam: Kto nie chce pracować, niech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też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nie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słyszymy, że niektórzy wśród was postępują nieporządnie, wcale nie pracują, lecz zajmują się niepotrzebnymi rzeczami.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Dlatego nakazujemy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napominamy przez naszego Pana Jezusa Chrystusa, aby spokojnie pracując, własny chleb jedli.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bracia, nie bądźcie znużeni w czynieniu dobra.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Jeśli ktoś nie posłucha naszych słów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zawartych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w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tym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liście, to zwróćcie na niego uwagę i nie przestawajcie z nim, aby się zawstydził.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Nie uważajcie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jednak za nieprzyjaciela, lecz napominajcie jak brata.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sam Pan pokoju niech was obdarza pokojem zawsze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i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 wszelki sposób. Pan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wszystkimi.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Pozdrowienie moją, Pawła, ręką; jest ono znakiem w każdym liście; tak piszę.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Łaska naszego Pana Jezusa Chrystusa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wami wszystkimi.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Tesaloniczan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2024-04-24T08:02:37Z</dcterms:modified>
</cp:coreProperties>
</file>