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strofuj, lecz nakłaniaj jak ojca, młodszych — jak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Starsze kobiety — jak matki, młodsze — jak siostry, z całą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Okazuj szacunek wdowom, które rzeczywiście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jakaś wdowa ma dzieci lub wnuki, niech się one najpierw uczą być pobożnymi względem własnego domu i odwzajemniać się rodzicom; jest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i miła w oczach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zaś, która rzeczywiście jest wdową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osamotniona, pokłada nadzieję w Bogu i trwa w prośbach i modlitwach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ta, która oddaje się rozkoszom, jest martwa, chociaż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nakazuj, żeby były nienaganne.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nie dba o swoich, a zwłaszcza o domowników, ten wyparł się wiary i gorszy jest od niewierzącego.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wdów niech będzie zaliczona taka, która nie ma mniej niż sześćdziesiąt lat, była żoną jednego męża;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Znana z dobrych uczynków, jeśli wychowała dzieci, jeśli udzielała gościny, jeśli obmywała nogi świętym, jeśli wspomagała strapionych, jeśli wykonywała każdy dobry uczynek.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Natomiast młodszych wdów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zaliczaj, bo gdy rozkosze odwodzą je od Chrystusa, chcą wyjść za mąż;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Ściągając na siebie potępienie, ponieważ odrzuciły pierwszą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więcej, uczą się bezczynności, chodząc od domu do domu, i nie tylko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bezczynne, lecz też gadatliwe, wścibskie, mówiące to, co nie wypada.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Chcę więc, żeby młodsze wychodziły za mąż, rodziły dzieci, zajmowały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domem</w:t>
      </w:r>
      <w:r>
        <w:rPr>
          <w:rFonts w:ascii="Times New Roman" w:eastAsia="Times New Roman" w:hAnsi="Times New Roman" w:cs="Times New Roman"/>
          <w:noProof w:val="0"/>
          <w:sz w:val="24"/>
        </w:rPr>
        <w:t>, nie dawały przeciwnikowi żadnego powodu do obmowy.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bowiem niektóre odwróciły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poszły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szatanem.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jakiś wierzący lub wierząca 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rodzinie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wdowy, niech im pomaga, aby kościół nie był obciążony i mógł przyjść z pomocą tym, które rzeczywiście są wdowami.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Starsi, którzy dobrze przewodzą, niech będą uważani za godnych podwójnej czci,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zwłaszcza ci, którzy pracują w słowie i w nauce.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Pismo: Młócącemu wołowi nie zawiążesz pyska, oraz: Godny jest robotnik swojej zapłaty.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przyjmuj oskarżenia przeciwko starszemu, chyba że na podstawie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zeznania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dwóch albo trzech świadków.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tych, którzy grzeszą, strofuj w obecności wszystkich, aby i inni się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Zaklinam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wobec Boga i Pana Jezusa Chrystusa, i wybranych aniołów, abyś tego przestrzegał, nie mając względu na osoby, nie kierując się stronniczością.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Rąk na nikogo pospiesznie nie wkładaj ani nie bądź uczestnikiem cudzych grzechów. Siebie samego zachowaj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wody już nie pij, ale używaj trochę wina ze względu na twój żołądek i częste niedomagania.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Grzechy niektórych ludzi są jawne,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zanim zostaną osądzone, a za niektórymi idą w ślad.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dobre uczynki są jawne, a te, które nie są, pozostać w ukryciu nie mogą.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2024-04-29T13:07:17Z</dcterms:modified>
</cp:coreProperties>
</file>