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Paweł, apostoł Jezusa Chrystusa z woli Boga, zgodnie z obietnicą życia,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Chrystusie 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Tymoteusza, umiłowanego syna. Łaska, miłosierdzie i pokój od Boga Ojca i Chrystusa Jezusa, naszego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któremu jak moi przodkowie służę z czystym sumieniem, że nieustannie ciebie wspominam w swoich modlitwach, w nocy i we dnie;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Wspominając twoje łzy, pragnę cię zobaczyć, aby napełnić się radością;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Pamiętając nieobłudną wiarę, która jest w tobie, a która najpierw mieszkała w twojej babce Lois i w twojej matce Eunice, jestem też pewien, że i w tobie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przypominam ci, abyś rozniecił dar Boży, który jest w tobie przez nałożenie moich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dał nam bowiem Bóg ducha bojaźni, lecz mocy i miłości, i zdrowego umysłu.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wstydź się więc świadectwa naszego Pana ani mnie, jego więźnia, lecz weź udział w cierpieniach dla ewangelii według mocy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zbawił i powołał świętym powołaniem nie na podstawie naszych uczynków, ale na podstawie swojego postanowienia i łaski, która została nam dana w Chrystusie Jezusie przed wiecznymi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obecnie została objawiona przez pojawienie się naszego Zbawiciela, Jezusa Chrystusa, który zniszczył śmierć, a życie i nieśmiertelność wydobył na jaw przez ewangelię;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zostałem ustanowiony kaznodzieją, apostołem i nauczycielem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tego też powodu znoszę te cierpienia, ale się nie wstydzę, gdyż wiem, komu uwierzyłem, i jestem pewien, że on ma moc zachować to, co jemu powierzyłem,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owego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 się wzoru zdrowych słów, które ode mnie usłyszałeś, w wierze i miłości,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tego dobrego, które powierzył ci Duch Święty, który w nas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Wiesz o tym, że odwrócili się ode mnie wszyscy, którzy są w Azji, do których należą Figelos i Hermogenes.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okaże swoje miłosierdzie domowi Onezyfora, bo mnie często pokrzepiał i mojego łańcucha się nie wstydził;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był w Rzymie, usilnie mnie szukał i odnalazł.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mu Pan da, aby w owym dniu znalazł miłosierdzie u Pana. A jak wiele usług oddał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Efezie, ty sam dobrze wiesz.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więc, mój synu, wzmacniaj się w łasce,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słyszałeś ode mnie wobec wielu świadków, to powierz wiernym ludziom, którzy będą zdolni nauczać także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znoś trudy jak dobry żołnierz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Nikt, kto pełni służbę żołnierską, nie wikła się w sprawy tego życia, aby podobać się temu, który go powołał na żołnierza.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jeśli ktoś staje do zapasów, nie otrzymuje korony, jeżeli nie walczy prawidłowo.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Rolnik, który pracuje, jako pierwszy powinien korzystać z plonów.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Rozważ, co mówię, a niech Pan ci da zrozumienie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że Jezus Chrystus, potomek Dawida, powstał z martwych według mojej ewangelii;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znoszę cierpienia jak złoczyńca, aż do więzów, ale słowo Boże nie jest związane.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wszystko znoszę przez wzgląd na wybranych, aby i oni dostąpili zbawienia, które jest w Chrystusie Jezusie wraz z wieczną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Wiarygodne to słowa. Jeśli bowiem z nim umarliśmy, z nim też będziemy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cierpimy, z nim też będziemy królować, jeśli się go wyprzemy, i on się nas wyprze.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jesteśmy niewierni, on pozostaje wierny, bo samego siebie wyprzeć się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wszystko przypominaj, zaklinając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Panem, aby się nie wdawali w spory o słowa, bo to niczemu nie służy, tylko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prowadzi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zguby słuchaczy.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Staraj się, abyś stanął przed Bogiem jako wypróbowany pracownik, który nie ma się czego wstydzić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który dobrze rozkłada słowo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Unikaj zaś pospolitej, czczej gadaniny, bo prowadzi ona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większej bezbożności.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mowa szerzy się jak gangrena. Do nich należą Hymenajos i Filetos;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pobłądzili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prawdy, mówiąc, że zmartwychwstanie już nastąpiło, i wywracają wiarę niektórych.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Mimo to fundament Boży stoi niewzruszony, mając taką pieczęć: Zna Pan tych, którzy należą do niego, oraz: Niech odstąpi od nieprawości każdy, kto wzywa imienia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wielkim zaś domu znajdują się nie tylko naczynia złote i srebrne, lecz także drewniane i gliniane, niektóre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użytku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zaszczytnego, a inne do niezaszczytnego.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więc ktoś oczyści samego siebie z 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będzie naczyniem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użytku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zaszczytnego, uświęconym i użytecznym dla Pana, przygotowanym do każdego dobrego czynu.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 też od młodzieńczych pożądliwości, a zabiegaj o sprawiedliwość, wiarę, miłość, pokój wraz z tymi, którzy wzywają Pana z czystego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Unikaj zaś głupich i niedouczonych rozmów, wiedząc, że rodzą kłótnie.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sługa Pana nie powinien wdawać się w kłótnie, lecz ma być uprzejmy względem wszystkich, zdolny do nauczania, cierpliwie znoszący złych;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Łagodnie nauczający tych, którzy się sprzeciwiają; może kiedyś Bóg da im pokutę, aby uznali prawdę;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Oprzytomnieli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wyrwali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sideł diabła, przez którego zostali schwytani do pełnienia jego woli.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wiedz, że w ostatecznych dniach nastaną trudne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bowiem będą samolubni, chciwi, chełpliwi, pyszni, bluźniący, nieposłuszni rodzicom, niewdzięczni, bezbożni;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naturalnej miłości, niedotrzymujący słowa, oszczercy, niepowściągliwi, okrutni, niemiłujący dobrych;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Zdrajcy, porywczy, nadęci, miłujący bardziej rozkosze niż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Przybierający pozór pobożności, ale wyrzekający się jej mocy. Takich ludzi unikaj.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takich bowiem są ci, którzy wkradają się do domów i usidlają naiwne kobietki obciążone grzechami, wiedzione przez rozmaite pożądliwości;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zawsze się uczą, a nigdy nie mogą dojść do poznania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Jannes i Jambres sprzeciwiali się Mojżeszowi, tak też oni sprzeciwiają się prawdzie, ludzie o wypaczonym umyśle, odrzuceni jeśli chodzi o 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daleko nie zajdą, bo ich głupota będzie jawna dla wszystkich, jak to się stało i z tamtymi.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pojąłeś moją naukę, sposób życia, dążenia, wiarę, wytrwałość, miłość i cierpliwość;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Prześladowania, cierpienia, które mnie spotkały w Antiochii, w Ikonium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Listrze — prześladowania, które zniosłem, a ze wszystkich wyrwał mnie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wszyscy, którzy chcą żyć pobożnie w Chrystusie Jezusie, będą prześladowani.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ludzie źli i zwodziciele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coraz bardziej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 brnąć w zło, błądząc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wprowadzając w błąd.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trwaj w tym, czego się nauczyłeś i co ci powierzono, wiedząc, od kogo się tego nauczyłeś;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ponieważ od dziecka znasz Pisma święte, które cię mogą uczynić mądrym ku zbawieniu przez wiarę,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Całe Pismo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natchnione przez Boga i pożyteczne do nauki, do strofowania, do poprawiania, do wychowywania w sprawiedliwości;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człowiek Boży był doskonały, do wszelkiego dobrego dzieła w pełni przygotowany.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Zaklinam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 przed Bogiem i Panem Jezusem Chrystusem, który będzie sądził żywych i umarłych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swego przyjścia i swego królestwa;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Głoś słowo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nalegaj w porę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 porę, upominaj, strofuj i zachęcaj ze wszelką cierpliwością i nauką.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bowiem czas, gdy zdrowej nauki nie zniosą, ale zgromadzą sobie nauczycieli według swoich pożądliwości, ponieważ ich uszy świerzbią.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odwrócą uszy od prawdy, a zwrócą się ku baśniom.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 bądź czujny we wszystkim, znoś cierpienia, wykonuj dzieło ewangelisty, w pełni dowódź swojej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już mam być złożony w ofierze, a czas mojego odejścia nadchodzi.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Dobrą walkę stoczyłem, bieg ukończyłem, wiarę zachowałem.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odłożona jest dla mnie korona sprawiedliwości, którą mi w owym dniu da Pan, sędzia sprawiedliwy, a nie tylko mnie, ale i wszystkim, którzy umiłowali jego przyjście.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Postaraj się przybyć do mnie szybko.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Demas bowiem mnie opuścił, umiłowawszy ten świat, i udał się do Tesaloniki, Krescens do Galacji, Tytus do Dalmacji;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Łukasz jest ze mną. Weź Marka i przyprowadź ze sobą, bo jest mi bardzo przydatny do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Tychika zaś posłałem do Efezu.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Płaszcz, który zostawiłem w Troadzie u Karposa, przynieś ze sobą, gdy przyjdziesz, a także księgi, zwłaszcza pergaminy.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Aleksander, ludwisarz, wyrządził mi wiele zła; niech mu Pan odda według jego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się go strzeż, bo bardzo sprzeciwiał się naszym słowom.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pierwszej mojej obrony nikt przy mnie nie stanął, lecz wszyscy mnie opuścili. Niech im to nie będzie policzone.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Pan stanął przy mnie i umocnił mnie, aby głoszenie było przeze mnie całkowicie utwierdzone,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 je wszyscy poganie; i zostałem wyrwany z paszczy lwa.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Wyrwie mnie też Pan ze wszelkiego złego uczynku i zachowa dla swojego królestwa niebieskiego. Jemu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 Pryskę i Akwilę oraz dom Onezyfora.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Erast pozostał w Koryncie, a Trofima zostawiłem chorego w Milecie.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Postaraj się przybyć przed zimą. Pozdrawia cię Eubulos, Pudens, Linus, Klaudia i wszyscy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Pan Jezus Chrystus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twoim duchem. Łaska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2024-04-26T04:11:52Z</dcterms:modified>
</cp:coreProperties>
</file>