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Paweł, apostoł Jezusa Chrystusa z woli Boga, zgodnie z obietnicą życia,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umiłowanego syna. Łaska, miłosierdzie i pokój od Boga Ojca i Chrystusa Jezusa,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któremu jak moi przodkowie służę z czystym sumieniem, że nieustannie ciebie wspominam w swoich modlitwach, w nocy i we 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Wspominając twoje łzy, pragnę cię zobaczyć, aby napełnić się radością;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Pamiętając nieobłudną wiarę, która jest w tobie, a która najpierw mieszkała w twojej babce Lois i w twojej matce Eunice, jestem też pewien, że i w tobie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przypominam ci, abyś rozniecił dar Boży, który jest w tobie przez nałożenie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dał nam bowiem Bóg ducha bojaźni, lecz mocy i miłości, i zdrowego umysłu.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wstydź się więc świadectwa naszego Pana ani mnie, jego więźnia, lecz weź udział w cierpieniach dla ewangelii według mocy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zbawił i powołał świętym powołaniem nie na podstawie naszych uczynków, ale na podstawie swojego postanowienia i łaski, która została nam dana w Chrystusie Jezusie przed wiecznymi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obecnie została objawiona przez pojawienie się naszego Zbawiciela, Jezusa Chrystusa, który zniszczył śmierć, a życie i nieśmiertelność wydobył na jaw przez ewangelię;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zostałem ustanowiony kaznodzieją, apostołem i nauczycielem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tego też powodu znoszę te cierpienia, ale się nie wstydzę, gdyż wiem, komu uwierzyłem, i jestem pewien, że on ma moc zachować to, co jemu powierzyłem,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wzoru zdrowych słów, które ode mnie usłyszałeś, w wierze i miłości,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tego dobrego, które powierzył ci Duch Święty, który w nas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o tym, że odwrócili się ode mnie wszyscy, którzy są w Azji, do których należą Figelos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okaże swoje miłosierdzie domowi Onezyfora, bo mnie często pokrzepiał i mojego łańcucha się nie wstydził;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był w Rzymie, usilnie mnie szukał i odnalazł.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mu Pan da, aby w owym dniu znalazł miłosierdzie u Pana. A jak wiele usług oddał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Efezie, ty sam dobrze wiesz.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2024-04-17T02:33:34Z</dcterms:modified>
</cp:coreProperties>
</file>