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Zaklinam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 przed Bogiem i Panem Jezusem Chrystusem, który będzie sądził żywych i umarłych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przyjścia i swego królestwa;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Głoś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nalegaj w porę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 porę, upominaj, strofuj i zachęcaj ze wszelką cierpliwością i 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bowiem czas, gdy zdrowej nauki nie zniosą, ale zgromadzą sobie nauczycieli według swoich pożądliwości, ponieważ ich uszy świerzbią.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odwrócą uszy od prawdy, a zwrócą się ku baśniom.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bądź czujny we wszystkim, znoś cierpienia, wykonuj dzieło ewangelisty, w pełni dowódź swojej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już mam być złożony w ofierze, a czas mojego odejścia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Dobrą walkę stoczyłem, bieg ukończyłem, wiarę zachowałem.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odłożona jest dla mnie korona sprawiedliwości, którą mi w owym dniu da Pan, sędzia sprawiedliwy, a nie tylko mnie, ale i wszystkim, którzy umiłowali jego przyjście.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przybyć do mnie szybko.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Demas bowiem mnie opuścił, umiłowawszy ten świat, i udał się do Tesaloniki, Krescens do Galacji, Tytus do Dalmacji;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Łukasz jest ze mną. Weź Marka i przyprowadź ze sobą, bo jest mi bardzo przydatny do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Tychika zaś posłałem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Płaszcz, który zostawiłem w Troadzie u Karposa, przynieś ze sobą, gdy przyjdziesz, a także księgi, zwłaszcza pergaminy.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Aleksander, ludwisarz, wyrządził mi wiele zła; niech mu Pan odda według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się go strzeż, bo bardzo sprzeciwiał się naszym słowom.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pierwszej mojej obrony nikt przy mnie nie stanął, lecz wszyscy mnie opuścili. Niech im to nie będzie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Pan stanął przy mnie i umocnił mnie, aby głoszenie było przeze mnie całkowicie utwierdzone,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 je wszyscy poganie; i zostałem wyrwany z paszczy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Wyrwie mnie też Pan ze wszelkiego złego uczynku i zachowa dla swojego królestwa niebieskiego. Jemu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Pryskę i Akwilę oraz dom Onezyfora.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 pozostał w Koryncie, a Trofima zostawiłem chorego w Milecie.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przybyć przed zimą. Pozdrawia cię Eubulos, Pudens, Linus, Klaudia i wszyscy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Jezus Chrystus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twoim duchem. Łaska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2024-04-27T17:47:18Z</dcterms:modified>
</cp:coreProperties>
</file>