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Paweł, sługa Boga i apostoł Jezusa Chrystusa według wiary wybranych Bożych i poznania prawdy,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zgodna z pobożnością;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życia wiecznego, które obiecał przed dawnymi wiekami ten, który nie kłamie,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 właściwym czasie objawił swoje słowo przez głoszenie, które zostało mi powierzone zgodnie z nakazem Boga, naszego Zbawiciela;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Tytusa,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własnego syna we wspólnej wierze. Łaska, miłosierdzie i pokój od Boga Ojca i Pana Jezusa Chrystusa, naszego 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Zostawiłem cię na Krecie w tym celu, abyś uporządkował to, co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zrobienia</w:t>
      </w:r>
      <w:r>
        <w:rPr>
          <w:rFonts w:ascii="Times New Roman" w:eastAsia="Times New Roman" w:hAnsi="Times New Roman" w:cs="Times New Roman"/>
          <w:noProof w:val="0"/>
          <w:sz w:val="24"/>
        </w:rPr>
        <w:t>, i ustanowił w każdym mieście starszych, jak ci nakazałem;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jest nienaganny, mąż jednej żony, mający dzieci wierne, nieobwiniane o hulaszcze życie lub niekarność.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bowiem, jako szafarz Boży, ma być nienaganny, niesamowolny, nieskory do gniewu, nieoddający się piciu wina, nieskłonny do bicia, niegoniący za brudnym zyskiem;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gościnny, miłujący dobro, roztropny, sprawiedliwy, święty, powściągliwy;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wiernego słowa, zgodnego z nauką, aby też mógł przez zdrową naukę napominać i przekonywać tych, którzy się sprzeciwiają.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wielu niekarnych, oddających się czczej gadaninie i zwodzicieli, zwłaszcza wśród 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trzeba zamknąć usta, gdyż całe domy wywracają, nauczając, czego nie należy, dla brudnego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ich własny prorok, powiedział: Kreteńczycy to zawsze kłamcy, złe bestie, brzuchy leniwe.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Świadectwo to jest prawdziwe. Dlatego karć ich surowo, aby byli zdrowi w wierze;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zajmowali się żydowskimi baśniami i przykazaniami ludzi odwracających się od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czystych wszystko jest czyste, natomiast dla skalanych i niewierzących nie ma nic czystego, lecz skalany jest zarówno ich umysł, jak i 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Twierdzą, że znają Boga,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przeczą, budząc obrzydzenie, będąc nieposłusznymi i niezdolnymi do wszelkiego dobrego uczynku.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mów to, co jest zgodne ze zdrową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Starsi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mężczyźni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niech będą trzeźwi, poważni, roztropni, zdrowi w wierze, w miłości,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starsze kobiety niech zachowują się w sposób godny świętych, niech nie oczerniają, nie nadużywają wina, uczą tego, co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uczą młodsze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rozsądku,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mają kochać swoich mężów i dzieci;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roztropne, czyste, żeby zajmowały się domem, były dobre, posłuszne swoim mężom, aby nie bluźniono słowu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także napominaj, aby byli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 wszystkim stawiaj samego siebie za wzór dobrych uczynków. W nauczaniu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okazuj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prawość, powagę;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zdrowe, nienaganne, aby ten, kto się sprzeciwia, był zawstydzony, nie mając o was nic złego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nauczaj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byli poddani swoim panom i we wszystkim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podobali, nie sprzeciwiając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nie przywłaszczając, ale we wszystkim okazując doskonałą wierność, aby we wszystkim zdobili naukę Boga, naszego 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Objawiła się bowiem łaska Boga, niosąca zbawienie wszystkim ludziom;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Pouczająca nas, abyśmy wyrzekłszy się bezbożności i światowych pożądliwości, trzeźwo, sprawiedliwie i pobożnie żyli na tym świecie;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błogosławionej nadziei i chwalebnego objawienia się wielkiego Boga i Zbawiciela naszego,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nas, aby nas wykupić od wszelkiej nieprawości i oczyścić sobie lud na własność, gorliwy w spełnianiu dobrych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mów,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zachęcaj i strofuj z całą powagą; niech nikt tobą nie gardzi.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 im, aby zwierzchnościom i władzom byli poddani i posłuszni, gotowi do każdego dobrego uczynku;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Nikomu nie ubliżali, nie byli kłótliwi,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uprzejmi, okazujący wszelką łagodność wobec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bowiem i my byliśmy głupi, oporni, błądzący, służący rozmaitym pożądliwościom i rozkoszom, żyjący w złośliwości i zazdrości, znienawidzeni i nienawidzący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objawiła dobroć i miłość Boga, naszego Zbawiciela, względem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 sprawiedliwości, które my spełniliśmy, ale według swego miłosierdzia zbawił nas przez obmycie odrodzenia i odnowienie 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obficie przez Jezusa Chrystusa, naszego Zbawiciela;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Abyśmy, usprawiedliwieni jego łaską, stali się dziedzicami zgodnie z nadzieją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słowo i chcę, abyś o tym zapewniał, żeby ci, którzy uwierzyli Bogu, zabiegali o celowanie w dobrych uczynkach. Jest to dobre i pożyteczne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zaś głupich dociekań, rodowodów, sporów i kłótni o prawo; są bowiem nieużyteczne i 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Heretyka po pierwszym i drugim upomnieniu unikaj;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Wiedząc, że taki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przewrotny i grzeszy, i sam siebie osądza.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poślę do ciebie Artemasa lub Tychika, staraj się przybyć do mnie do Nikopolis, bo tam postanowiłem spędzić zimę.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Zenasa, uczonego w prawie, i Apollosa starannie wypraw, aby im niczego nie brakowało.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i nasi uczą się przodować w dobrych uczynkach, gdzie tego potrzeba, żeby nie byli bezowocni.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Pozdrawiają cię wszyscy, którzy są ze mną. Pozdrów tych, którzy nas miłują w wierze. 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2024-04-19T03:14:16Z</dcterms:modified>
</cp:coreProperties>
</file>