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brat, do umiłowanego Filemona, naszego współpracownika;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umiłowanej Apfii, do Archipa, naszego współbojownika i do kościoła, który jest w twoim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Bogu, zawsze wzmiankę czyniąc o tobie w moich modlitwach;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miłości i wierze, którą masz względem Pana Jezusa i względem wszystkich świętych;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Modlę się</w:t>
      </w:r>
      <w:r>
        <w:rPr>
          <w:rFonts w:ascii="Times New Roman" w:eastAsia="Times New Roman" w:hAnsi="Times New Roman" w:cs="Times New Roman"/>
          <w:noProof w:val="0"/>
          <w:sz w:val="24"/>
        </w:rPr>
        <w:t>, aby udzielenie twojej wiary doprowadziło do poznania wszelkiego dobra, które jest w was przez Chrystusa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bowiem wielką radość i pociechę z powodu twojej miłości, bracie, gdyż przez ciebie serca świętych zostały pokrzepione.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chociaż mogę śmiało w Chrystusie nakazać ci, co należy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czynić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miłość raczej proszę, będąc tym, kim jestem — Pawłem, starcem, a teraz i więźniem Jezusa Chrystusa;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moim synem, Onezymem, którego zrodziłem w moich więzach;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niegdyś był dla ciebie nieużyteczny, ale teraz dla ciebie i dla mnie jest bardzo użyteczny.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odsyłam, przyjmij go więc jak moje serce.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Zamierzałem go przy sobie zatrzymać, aby zamiast ciebie posługiwał mi w więzach ewangelii.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bez twojej zgody nie chciałem nic czynić, aby twój dobry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 jakby z przymusu, ale z własnej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Może bowiem dlatego oddalił się na chwilę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ciebie</w:t>
      </w:r>
      <w:r>
        <w:rPr>
          <w:rFonts w:ascii="Times New Roman" w:eastAsia="Times New Roman" w:hAnsi="Times New Roman" w:cs="Times New Roman"/>
          <w:noProof w:val="0"/>
          <w:sz w:val="24"/>
        </w:rPr>
        <w:t>, abyś go odzyskał na zawsze;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nie jako sługę, lecz więcej niż sługę,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 umiłowanego, zwłaszcza dla mnie, a tym bardziej dla ciebie, i w ciele,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masz mnie za przyjaciela,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wyrządził ci jakąś szkodę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coś winien, policz to na mój rachunek.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napisałem własnoręcznie, ja zapłacę, by nie mówić już o tym, że jesteś mi winien samego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niech ja dzięki tobie doznam radości w Panu, pokrzep moje serce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ci, będąc pewny twego posłuszeństwa, wiedząc, że uczynisz nawet więcej, niż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przygotuj mi też gościnę; mam bowiem ufność, że dzięki waszym modlitwom będę wam oddany.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Epafras, mój współwięzień w Chrystusie Jezusie;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Arystarch, Demas, Łukasz — moi współpracownicy.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waszym duchem.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2024-04-24T04:46:08Z</dcterms:modified>
</cp:coreProperties>
</file>