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wielokrotnie i na różne sposoby przemawiał niegdyś do ojców przez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ostatecznych dniach przemówił do nas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Syna, którego ustanowił dziedzicem wszystkiego, przez którego też stworzył światy;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Który, będąc blaskiem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chwały i wyrazem jego istoty i podtrzymując wszystko słowem swojej mocy, dokonawszy oczyszczenia z naszych grzechów przez samego siebie, zasiadł po prawicy Majestatu na wysokościach;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 tyle wyższy od aniołów, o ile znamienitsze od nich odziedziczył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kiedykolwiek: Ty jesteś moim Synem, ja ciebie dziś zrodziłem? I znowu: Ja będę mu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gdy wprowadza pierworodnego na świat, mówi: Niech mu oddają pokłon wszyscy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aniołach zaś mówi: On czyni swoich aniołów duchami, a swoje sługi płomieniami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do Syna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Twój tron, o Boże, na wieki wieków, berłem sprawiedliwości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berło twego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nieprawość, dlatego namaścił cię, o Boże, twój Bóg olejkiem radości bardziej niż twoich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Oraz: Ty, Panie, na początku założyłeś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a niebiosa są dziełem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zostaniesz i wszystkie jak szata się zestarzeją;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płaszcz je zwiniesz, i zostaną odmienione. Ty zaś jesteś ten sam, a twoje lata się nie skończą.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też z aniołów kiedykolwiek powiedział: Siądź po mojej prawicy, aż położę twoich nieprzyjaciół jako podnóżek pod twoje stopy?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oni wszyscy duchami służebnymi, posyłanymi, by służyć tym, którzy mają odziedziczyć zbawienie?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musimy tym bardziej trzymać się tego, co słyszeliśmy, aby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czasem nie uciekło.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słowo wypowiedziane przez aniołów było niewzruszone, a wszelkie wykroczenie i nieposłuszeństwo otrzymało sprawiedliwą odpłatę;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my ujdziemy, jeśli zaniedbamy tak wielkie zbawienie, które było głoszone na początku przez Pana, a potwierdzone nam przez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Bóg dał świadectwo przez znaki, cuda i różnorakie moce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udzielanie Ducha Świętego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aniołom bowiem poddał przyszły świat,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to gdzieś stwierdził, gdy powiedział: Czym jest człowiek, że o nim pamiętasz, albo syn człowieczy, że troszczysz się o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go niewiele mniejszym od aniołów, chwałą i czcią ukoronowałeś go i ustanowiłeś go nad uczynkami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poddałeś pod jego stopy. A skoro poddał mu wszystko, nie pozostawił niczego, co nie byłoby mu poddane. Lecz teraz jeszcze nie widzimy, aby wszystko było mu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widzimy Jezusa, który stał się niewiele mniejszy od aniołów, ukoronowanego chwałą i czcią za cierpienia śmierci, aby z łaski Boga zakosztował śmierci za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Wypadało bowiem temu, dla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i przez którego jest wszystko, aby, doprowadzając wielu synów do chwały, wodza ich zbawienia uczynił doskonałym przez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bowiem ten, który uświęca, jak i uświęceni, z jednego są wszyscy. Z tego powodu nie wstydzi się nazywać ich braćmi;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Oznajmię twoje imię moim braciom, pośród zgromadzenia będę ci śpiewał.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Będę pokładał w nim ufność. I znowu: Oto ja i dzieci, które dał mi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dzieci są uczestnikami ciała i krwi, i on także stał się ich uczestnikiem, aby przez śmierć zniszczyć tego, który miał władzę nad śmiercią, to jest diabła;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wyzwolić tych, którzy z powodu lęku przed śmiercią przez całe życie podlegali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zaprawdę nie przyjął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natury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aniołów, ale potomstwo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musiał we wszystkim upodobnić się do braci, aby stał się miłosiernym i wiernym najwyższym kapłanem wobec Boga dla przebłagania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sam cierpiał, będąc kuszony, może dopomóc tym, którzy są w pokusach.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 święci, uczestnicy niebieskiego powołania, zwróćcie uwagę na Apostoła i Najwyższego Kapłana naszego wyznania, Chrystusa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Wiernego temu, który go ustanowił, podobnie jak Mojżesz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całym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większej bowiem chwały jest on godzien od Mojżesza, im większą cześć od domu ma jego budowniczy.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każdy dom jest przez kogoś zbudowany, lecz tym, który wszystko zbudował,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był wierny w całym jego domu jako sługa, na świadectwo tego, co potem miało być powiedziane;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 jako syn panuje nad swoim domem. Jego domem my jesteśmy, jeśli tylko ufność i chwalebną nadzieję aż do końca niewzruszenie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mówi Duch Święty: Dzisiaj, jeśli usłyszycie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waszych serc jak podczas rozdrażnienia, w dniu próby na pustyni;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mnie wystawiali na próbę wasi ojcowie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doświadczali, i oglądali moje dzieła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rozgniewałem na to pokolenie i powiedziałem: Oni zawsze błądzą sercem i nie poznali moich dróg;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przysiągłem w moim gniewie, że nie wejdą do mojego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bracia, żeby nie było czasem w kimś z was przewrotnego serca niewiary, które by odstępowało od Boga żywego;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zachęcajcie się wzajemnie każdego dnia, dopóki nazywa się „Dzisiaj”, aby nikt z was nie popadł w zatwardziałość przez oszustwo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bowiem uczestnikami Chrystusa, jeśli tylko nasze pierwotne przeświadczenie aż do końca niewzruszenie zachowamy.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jest powiedziane: Dzisiaj, jeśli usłyszycie jego głos, nie zatwardzajcie waszych serc jak w dniu rozdrażnienia.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Niektórzy bowiem, usłyszawszy, rozdrażnili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ale nie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tych</w:t>
      </w:r>
      <w:r>
        <w:rPr>
          <w:rFonts w:ascii="Times New Roman" w:eastAsia="Times New Roman" w:hAnsi="Times New Roman" w:cs="Times New Roman"/>
          <w:noProof w:val="0"/>
          <w:sz w:val="24"/>
        </w:rPr>
        <w:t>, którzy wyszli z Egiptu pod wodzą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kogo gniewał się przez czterdzieści lat? Czy nie na tych, którzy zgrzeszyli, a których ciała legły na pustyni?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którym przysiągł, że nie wejdą do jego odpoczynku, jeśli nie tym, którzy byli nieposłuszni?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więc, że nie mogli wejść z powodu niewiary.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Bójmy się więc, gdy jeszcze trwa obietnica wejścia do jego odpoczynku, aby czasem się nie okazało, że ktoś z 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osiągnął.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nam bowiem głoszono ewangelię jak i tamtym. Lecz tamtym nie pomogło słowo, które słyszeli, gdyż nie było powiązane z wiarą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do odpoczynku wchodzimy my, którzy uwierzyliśmy, jak powiedział: Dlatego przysiągłem w moim gniewie, że nie wejdą do mojego odpoczynku, choć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dzieła były dokonane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w pewnym miejscu o siódmym dniu tak: I odpoczął Bóg siódmego dnia od wszystkich swoich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tutaj znowu: Nie wejdą do mego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więc jest tak, że niektórzy mają wejść do niego, a ci, którym najpierw głoszono, nie weszli z powodu niewiary;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wyznacza pewien dzień, mówiąc przez Dawida po tak długim czasie „Dzisiaj”, jak to zostało powiedziane: Dzisiaj, jeśli usłyszycie jego głos, nie zatwardzajcie waszych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Jozue zapewnił im odpoczynek,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mówiłby potem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zostaje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odpoczynek dla ludu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jego odpoczynku, on także odpoczął od swoich czynów, tak jak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 się więc wejść do owego odpoczynku, aby nikt nie wpadł w ten sam przykład niewiary.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Słowo Boże bowiem jest żywe i skuteczne, ostrzejsze niż wszelki miecz obosieczny, przenikające aż do rozdzielenia duszy i ducha, stawów i szpiku,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zdolne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rozsądzić myśli i zamiary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stworzenie nie ukryje się przed nim, przeciwnie, wszystko jest obnażone i odkryte przed oczami tego, któremu musimy zdać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Mając więc wielkiego najwyższego kapłana, który przeszedł przez niebiosa, Jezusa, Syna Bożego, trzymajmy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mamy bowiem najwyższego kapłana, który by nie mógł współczuć naszym słabościom, lecz kuszonego we wszystkim podobnie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ale bez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więc z ufnością do tronu łaski, abyśmy dostąpili miłosierdzia i znaleźli łaskę ku pomocy w stosownej chwili.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najwyższy kapłan wzięty spośród ludzi, dla ludzi jest ustanowiony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odnoszących się do Boga, aby składał dary i ofiary za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może współczuć nieświadomym i błądzącym, gdyż sam podlega słabościom.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powodu powinien, jak za lud, tak i za samego siebie składać ofiary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nikt sam sobie nie bierze tej godności,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który zostaje powołany przez Boga, tak jak 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Chrystus nie sam siebie okrył chwałą, aby stać się najwyższym kapłanem, ale ten, który powiedział do niego: Ty jesteś moim Synem, ja ciebie dziś zrodziłem.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i w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mówi: Ty jesteś kapłanem na wieki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 dni swego ciała zanosił z głośnym wołaniem i ze łzami modlitwy i usilne prośby do tego, który mógł go wybawić od śmierci, i został wysłuchany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bogobojności.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był Synem, nauczył się posłuszeństwa przez to, co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uczyniony doskonałym, stał się sprawcą wiecznego zbawienia dla wszystkich, którzy są mu posłuszni;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Nazwany przez Boga najwyższym kapłanem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mamy o nim do powiedzenia, a trudno wam to wyjaśnić, ponieważ staliście się ociężali w 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bowiem ze względu na czas powinniście być nauczycielami, znowu potrzebujecie, żeby was ktoś uczył początkowych zasad słów Bożych, i staliście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ludźmi, 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potrzebują mleka, a nie stałego pokarmu.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żywi się tylko mlekiem, jest niewprawny w słowie sprawiedliwości, bo jest niemowlęciem.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pokarm stały jest dla dorosłych, którzy przez praktykę mają zmysły wyćwiczone do rozróżniania dobra i zła.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zostawmy podstawowe nauki o Chrystusie i przejdźmy do tego, co doskonałe, nie zakładając ponownie fundamentu,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którym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pokuta od martwych uczynków i wiara w 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o chrztach i nakładaniu rąk, o zmartwychwstaniu umarłych i sądzie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żeby tych, którzy raz zostali oświeceni i zakosztowali daru niebieskiego, i stali się uczestnikami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Zakosztowali też dobrego słowa Bożego i mocy przyszłego wieku;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odpadli — ponownie odnowić ku pokucie, gdyż sami sobie znowu krzyżują Syna Bożego i wystawiają go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bowiem, która pije deszcz często na nią spadający i rodzi rośliny użyteczne dla tych, którzy ją uprawiają, otrzymuje błogosławieństwo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ta, która wydaje ciernie i osty, jest odrzucona i bliska przekleństwa, a jej 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tak mówimy, umiłowani, jesteśmy co do was przekonani o czymś lepszym i towarzyszącym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jest niesprawiedliwy, aby miał zapomnieć o waszym dziele i trudzie miłości, którą okazaliście dla jego imienia, gdy służyliście świętym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Pragniemy zaś, aby każdy z was okazywał tę samą gorliwość, żebyście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pełnię nadziei aż do końca;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byli ociężali, ale naśladowali tych, którzy przez wiarę i cierpliwość dziedziczą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Bóg dał obietnicę Abrahamowi, a nie miał nikogo większego, na kogo mógłby przysiąc, przysiągł na siebie samego;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Zaprawdę, błogosławiąc, błogosławić ci będę i rozmnażając, rozmnożę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tak cierpliwie czekał, dostąpił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przysięgają na kogoś większego, a przysięga dla potwierdzenia jest zakończeniem wszystkich sporów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Bóg, chcąc dobitniej okazać dziedzicom obietnicy niezmienność swojego postanowienia, poręczył ją przysięgą;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przez dwie niezmienne rzeczy, w których jest niemożliwe, aby Bóg kłamał, mieli silną pociechę,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którzy uciekliśmy, by pochwycić się zaoferowanej nam nadziei;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mamy jako kotwicę duszy, bezpieczną i niewzruszoną, sięgającą poza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poprzednik wszedł dla nas Jezus, stawszy się najwyższym kapłanem na wieki według porządku Melchizedeka.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Melchizedek, król Salemu, kapłan Boga najwyższego, wyszedł na spotkanie Abrahama wracającego po rozgromieniu królów i pobłogosławił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Jemu też Abraham wydzielił dziesięcinę ze wszystkiego.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najpierw, według tłumaczenia, królem sprawiedliwości, potem też królem Salemu, co znaczy król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niemający ani początku dni, ani końca życia, ale upodobniony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Rozważcie więc, jak wielki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któremu sam patriarcha Abraham dał dziesięcinę z 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ci z synów Lewiego, którzy otrzymują urząd kapłański, mają nakaz zgodnie z prawem pobierać dziesięcinę od ludu, to jest od swoich braci, chociaż wywodzą się z lędźwi Abrahama;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nie wywodził się z ich rodu, otrzymał dziesięcinę od Abrahama i pobłogosławił temu, który miał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to rzecz bezsporna, że mniejszy otrzymuje błogosławieństwo od większego.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tu biorą dziesięciny ludzie, którzy umierają, tam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o którym zaświadczono,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tak można powiedzieć, także Lewi, który otrzymuje dziesięciny, dał dziesięcinę w Abrahamie.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bowiem jeszcze w lędźwiach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ojca, gdy Melchizedek wyszedł mu na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więc doskonałość była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osiągalna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kapłaństwo lewickie — gdyż lud otrzymał prawo oparte na nim — to jaka byłaby jeszcze potrzeba, aby pojawił się inny kapłan według porządku Melchizedeka, a nie był mianowany według porządku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zmienia się kapłaństwo, musi też nastąpić zmiana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o którym się to mówi, należał do innego pokolenia, z którego nikt nie służył przy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bowiem, że nasz Pan pochodził z pokolenia Judy, o którym to pokoleniu odnośnie kapłaństwa Mojżesz nic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jeszcze bardziej oczywiste, skoro na podobieństwo Melchizedeka pojawia się inny kapłan;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stał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według cielesnego przykazania prawa,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świadczy: Ty jesteś kapłanem na wieki według porządku Melchizedeka.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więc zniesione poprzednie przykazanie z powodu jego słabości i nieużyteczności.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nie uczyniło niczego doskonałym,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jego 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wprowadzona lepsza nadzieja, przez którą zbliżamy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nie bez złożenia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bowiem zostali kapłanami bez przysięgi, ten zaś na podstawie przysięgi tego, który powiedział do niego: Przysiągł Pan i nie będzie żałował: Ty jesteś kapłanem na wieki według porządku Melchizedeka;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tyle też Jezus stał się poręczycielem lepszego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wprawdzie tamtych kapłanów było wielu, gdyż śmierć nie pozwoliła im trwać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ponieważ trwa na wieki, ma kapłaństwo nieprzemijające.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całkowicie może zbawić tych, którzy przez niego przychodzą do Boga, bo zawsze żyje, aby wstawiać się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to przystało nam mieć najwyższego kapłana: świętego, niewinnego, nieskalanego, oddzielonego od grzeszników i wywyższonego ponad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nie musi codziennie, jak tamci najwyżsi kapłani, składać ofiar najpierw za własne grzechy, a potem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ludu. Uczynił to bowiem raz, ofiarując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ustanawiało najwyższymi kapłanami ludzi, którzy podlegają słabościom, słowo zaś przysięgi, która nastąpiła po prawie,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 doskonałego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podsumowanie tego, co mówimy: mamy takiego najwyższego kapłana, który zasiadł po prawicy tronu Majestatu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sługą świątyni i prawdziwego przybytku zbudowanego przez Pana, a nie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najwyższy kapłan jest ustanawiany do składania darów i ofiar. Dlatego było konieczne, żeby i ten miał co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był na ziemi, nie byłby kapłanem, gdyż są tu inni kapłani, którzy ofiarują dary zgodnie z 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 oni obrazowi i cieniowi tego, co niebiańskie, jak Bóg powiedział Mojżeszowi, gdy miał zbudować przybytek: Uważaj — powiedział — abyś uczynił wszystko według wzoru, który ci został ukazany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 kapłan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tyle znakomitszą otrzymał służbę, o ile jest pośrednikiem lepszego przymierza, które zostało oparte na lepszych obietnicach.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to pierwsze było nienaganne, to nie szukano by miejsca na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ganiąc ich, mówi: Oto nadchodzą dni, mówi Pan, gdy zawrę z domem Izraela i z domem Judy nowe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przymierze, jakie zawarłem z ich ojcami w dniu, gdy ująłem ich za rękę, aby ich wyprowadzić z ziemi Egiptu. Ponieważ oni nie wytrwali w moim przymierzu, ja też przestałem o nich dbać,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przymierze, które zawrę z domem Izraela po tych dniach, mówi Pan: Dam moje prawa w ich umysły i wypiszę je na ich sercach.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będzie uczył swego bliźniego ani nikt swego brata, mówiąc: Poznaj Pana, bo wszyscy będą mnie znali, od najmniejszego aż do największego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bowiem łaskawy dla ich występków, a ich grzechów i nieprawości więcej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 „nowe”, uznaje pierwsze za przedawnione; a to, co się przedawnia i starzeje, bliskie jest zaniku.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Wprawdzie i pierwsze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przymierze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miało przepisy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ziemską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bowiem zbudowany przybytek, w którego pierwszej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zwanej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Świętym, znajdował się świecznik, stół i chleby pokładne.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który zwano Miejscem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Posiadało ono złotą kadzielnicę i arkę przymierza całą pokrytą złotem, w której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 naczynie z manną, laska Aarona, która zakwitła, i tablice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arką były cherubiny chwały, które zacieniały przebłagalnię. Nie ma teraz potrzeby szczegółowo o tym wszystkim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odkąd zostało to tak urządzone, do pierwszej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przybytku zawsze wchodzą kapłani pełniący służbę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Bożą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drugiej zaś raz w roku tylko sam najwyższy kapłan,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bez krwi, którą ofiaruje za siebie i za grzechy niewiedzy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Duch Święty pokazuje, że jeszcze nie została objawiona droga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Najświętszego, dopóki jeszcze stał pierwszy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obrazem na tamten czas, a składano w nim dary i ofiary, które nie mogły uczynić doskonałym w sumieniu tego, który pełnił służbę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polegała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na pokarmach, napojach i różnych obmyciach, i przepisach cielesnych nałożonych aż do czasu naprawy.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Chrystus, gdy przyszedł jako najwyższy kapłan dóbr przyszłych, przez większy i doskonalszy przybytek, nieuczyniony ręką, to jest nienależący do tego budynku;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przez krew kozłów i cieląt, ale przez własną krew wszedł raz do Miejsca Najświętszego, zdobywszy wieczne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wołów i kozłów oraz popiół z jałówki, którymi skrapia się nieczystych, uświęca aż do oczyszczenia ciała;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 ileż bardziej krew Chrystusa, który przez Ducha wiecznego ofiarował Bogu samego siebie bez skazy, oczyści wasze sumienie z martwych uczynków, by służyć Bogu żywemu?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pośrednikiem nowego testamentu, ażeby przez śmierć poniesioną dla odkupienia występków, popełnionych za pierwszego testamentu, ci, którzy zostali powołani, otrzymali obietnicę wiecznego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testament, tam musi nastąpić śmierć tego, który go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Testament przecież nabiera mocy po śmierci, gdyż nie jest ważny, dopóki żyje ten, kto sporządził testament.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pierwszy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testament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 zapoczątkowany bez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każde przykazanie zgodnie z prawem, wziął krew cieląt i kozłów z wodą, wełną szkarłatną i hizopem i pokropił zarówno samą księgę, jak i cały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 jest krew przymierza, które Bóg dla was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też pokropił krwią przybytek i wszystkie naczynia przeznaczone do służby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prawie wszystko jest oczyszczane krwią zgodnie z prawem, a bez przelania krwi nie ma przebaczenia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więc konieczne, aby obrazy rzeczy, które są w niebie, były oczyszczone w ten sposób, same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niebiańskie — lepszymi ofiarami od 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wszedł nie do świątyni zbudowanej ręką, która była odbiciem prawdziwej, ale do samego nieba, aby teraz stawać dla nas przed obliczem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 to, żeby często ofiarować samego siebie jak najwyższy kapłan, który wchodzi co roku do Miejsca Najświętszego z cudzą krwią;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musiałby cierpieć wiele razy od początku świata. Lecz teraz na końcu wieków pojawił się raz dla zgładzenia grzechu przez ofiarowanie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jest postanowione ludziom raz umrzeć, a potem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Chrystus raz ofiarowany na zgładzenie grzechów wielu, drugi raz ukaże się bez grzechu tym, którzy go oczekują dla zbawienia.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bowiem, zawierając cień przyszłych dóbr, a nie sam obraz rzeczy, nie może nigdy przez te same ofiary, które co roku są nieustannie składane, uczynić doskonałymi tych, którzy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przeciwnym razie przestano by je składać, dlatego że składający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raz oczyszczeni, nie mieliby już żadnych grzechów na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jednak przez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roku odbywa się przypominanie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jest bowiem, aby krew wołów i kozłów gładziła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przychodząc na świat, mówi: Ofiary ani daru nie chciałeś, ale przygotowałeś mi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i ofiary za grzech nie podobały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powiedziałem: Oto przychodzę — na początku księgi jest napisane o mnie — abym spełniał twoją wolę, o 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wyżej: Ofiar, darów, całopaleń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grzech nie chciałeś i nie podobały się tobie, choć składa się je zgodnie z 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powiedział: Oto przychodzę, abym spełniał twoją wolę, o Boże. Znosi pierwsze, aby ustanowić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sprawą tej woli jesteśmy uświęceni przez ofiarę ciała Jezusa Chrystusa 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zawsze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kapłan staje codziennie do wykonywania służby Bożej, wiele razy składając te same ofiary, które nigdy nie mogą zgładzić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gdy złożył jedną ofiarę za grzechy na zawsze, zasiadł po prawicy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odtąd, aż jego nieprzyjaciele będą położeni jako podnóżek pod jego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Jedną bowiem ofiarą uczynił doskonałymi na zawsze tych, którzy są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poświadcza nam to także Duch Święty. Bo powiedziawszy najpierw: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przymierze, które zawrę z nimi po tych dniach, mówi Pan: Włożę moje prawa w ich serca i wypiszę je na ich umysłach;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 dodaje</w:t>
      </w:r>
      <w:r>
        <w:rPr>
          <w:rFonts w:ascii="Times New Roman" w:eastAsia="Times New Roman" w:hAnsi="Times New Roman" w:cs="Times New Roman"/>
          <w:noProof w:val="0"/>
          <w:sz w:val="24"/>
        </w:rPr>
        <w:t>: A ich grzechów i nieprawości więcej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zaś jest ich odpuszczenie, tam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potrzeba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ofiary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więc, bracia, śmiałość, aby przez krew Jezusa wejść do Najświętszego Miejsca;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nową i żywą, którą zapoczątkował dla nas przez zasłonę, to jest przez swoje ciało;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kapłana nad domem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Zbliżmy się ze szczerym sercem, w pełni wiary, mając serca oczyszczone od złego sumienia i ciało obmyte czystą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wyznanie nadziei niechwiejące się, bo wierny jest ten, który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okazujmy staranie jedni o drugich, by pobudzać się do miłości i dobrych uczynków;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opuszczając naszego wspólnego zgromadzenia, jak to niektórzy mają w zwyczaju, ale zachęcając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nawzajem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to 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</w:t>
      </w:r>
      <w:r>
        <w:rPr>
          <w:rFonts w:ascii="Times New Roman" w:eastAsia="Times New Roman" w:hAnsi="Times New Roman" w:cs="Times New Roman"/>
          <w:noProof w:val="0"/>
          <w:sz w:val="24"/>
        </w:rPr>
        <w:t>, im bardziej widzicie, że zbliża się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dobrowolnie grzeszymy po otrzymaniu poznania prawdy, to nie pozostaje już ofiara za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jakieś straszliwe oczekiwanie sądu i żar ognia, który strawić ma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gardził Prawem Mojżesza, ponosił śmierć bez miłosierdzia na podstawie zeznania dwóch albo trzech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świadków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wam się wydaje, na ileż surowszą karę zasługuje ten, kto by podeptał Syna Bożego i zbezcześcił krew przymierza, przez którą został uświęcony, i znieważył Ducha łaski?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Znamy bowiem tego, który powiedział: Zemsta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>, ja odpłacę, mówi Pan. I znowu: Pan będzie sądzić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dawne dni, kiedy to po oświeceniu znosiliście wielkie zmagania z cierpieniem;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to gdy byliście publicznie wystawieni na pośmiewisko i prześladowania, czy też gdy staliście się uczestnikami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cierpieniach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tych, z którymi się tak obchodzono.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Cierpieliście bowiem ze mną w moich więzach i przyjęliście z radością grabież waszego mienia, wiedząc, że macie w sobie lepszą i trwałą majętność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odrzucajcie więc waszej ufności, która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Potrzeba wam bowiem cierpliwości, abyście wypełniając wolę Boga,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tylko bardzo krótka chwila, a przyjdzie ten, który ma przyjść, i nie będzie zwlekał.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sprawiedliwy będzie żył z wiary, lecz jeśli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cofnie, moja dusza nie będzie miała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jesteśmy z tych, którzy się wycofują ku zatraceniu, ale z tych, którzy wierzą ku zbawieniu duszy.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wiara jest podstawą tego, czego się spodziewamy,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dowodem tego, czego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nią bowiem przodkowie otrzymali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chlubne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rozumiemy, że światy zostały ukształtowane słowem Boga, tak że to, co widzimy, nie powstało z tego, co widzialne.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Abel złożył Bogu ofiarę lepszą niż Kain, dzięki czemu otrzymał świadectwo, że jest sprawiedliwy, bo Bóg zaświadczył o jego darach. Przez nią też, choć umarł, jeszcze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Henoch został przeniesiony, aby nie oglądał śmierci, i nie znaleziono go, ponieważ Bóg go przeniósł. Zanim bowiem został przeniesiony, miał świadectwo, że podobał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Bez wiary zaś nie można podobać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ten, kto przychodzi do Boga, musi wierzyć,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i że 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Noe, ostrzeżony przez Boga o tym, czego jeszcze nie widziano, kierowany bojaźnią zbudował arkę, aby ocalić swój dom. Przez nią też potępił świat i stał się dziedzicem sprawiedliwości,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Abraham, gdy został wezwany, aby pójść na miejsce, które miał wziąć w dziedzictwo, usłuchał i 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przebywał w ziemi obiecanej jak w obcej, mieszkając w namiotach z Izaakiem i Jakubem, współdziedzicami tej samej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mającego fundamenty, którego budowniczym i twórcą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Sara, mimo podeszłego wieku, otrzymała moc poczęcia potomstwa i urodziła, gdyż za wiernego uznała tego, który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 jednego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to obumarłego, zrodziło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potomstwo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liczne, jak gwiazdy niebieskie i jak niezliczony piasek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oni umarli w wierze, nie otrzymawszy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obietnic, ale z daleka je ujrzeli, cieszyli się nimi i witali je, i wyznawali, że są obcymi i pielgrzymami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tak mówią, wyraźnie okazują, że szukają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przecież wspominali tę, z której wyszli, mieliby sposobność powrócić.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pragną lepszej, to jest niebiańskiej. Dlatego Bóg nie wstydzi się być nazywany ich Bogiem, bo przygotował dla nich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Abraham, wystawiony na próbę, ofiarował Izaaka. On, który otrzymał obietnicę, złożył w ofierze jednorodzonego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któremu powiedziano: W Izaaku będzie nazwane twoje potomstwo;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Uważał, że Bóg może nawet wskrzesić z martwych, skąd go też otrzymał na podobieństwo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zmartwychwstania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Izaak pobłogosławił Jakuba i Ezawa odnośnie tego, co miało nastąpić.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Jakub, umierając, pobłogosławił każdego z synów Józefa i pokłonił się, wsparty o wierzchołek swojej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Józef, umierając, wspomniał o wyjściu synów Izraela i wydał polecenie co do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 po urodzeniu przez trzy miesiące był ukrywany przez swoich rodziców, ponieważ widzieli, że dziecko jest urodziwe, i nie ulękli się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Mojżesz, gdy dorósł, odmówił nazywania się synem córki faraona;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Wybierając raczej cierpieć uciski z ludem Bożym, niż mieć doczesną rozkosz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Uważał zniewagi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znoszone 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za większe bogactwo niż skarby Egiptu, bo wypatrywał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opuścił Egipt, nie lękając się gniewu króla, bo wytrwał, tak jakby widział Niewidzialnego.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obchodził Paschę i pokropienie krwią, aby nie dotknął ich ten, który niszczył pierworodne.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wiarę przeszli przez Morze Czerwone jak po suchej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>, a gdy Egipcjanie próbowali to uczynić,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upadły mury Jerycha, gdy je okrążano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nierządnica Rachab nie zginęła razem z niewierzącymi, gdyż w pokoju przyjęła szpiegów.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mam powiedzieć? Nie wystarczyłoby mi bowiem czasu, gdybym miał opowiadać o Gedeonie, Baraku, Samsonie, Jeftem, Dawidzie, Samuelu i o prorokach;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przez wiarę pokonali królestwa, czynili sprawiedliwość,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obietnic, zamknęli paszcze lwom;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Zgasili moc ognia, uniknęli ostrza miecza, umocnieni powstawali z niemocy, stali się dzielni na wojnie, zmusili do ucieczki obce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odzyskały swoich zmarłych przez wskrzeszenie. Inni zaś byli torturowani, nie przyjąwszy uwolnienia, aby dostąpić lepszego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doświadczyli szyderstw i biczowania, ponadto kajdan i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kamienowani, przerzynani piłą, doświadczani, zabijani mieczem, tułali się w owczych i kozich skórach, cierpieli niedostatek, ucisk, utrapienie;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(Których świat nie był godny). Błąkali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 wszyscy,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zyskali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chlubne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 dzięki wierze, nie dostąpili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obietnicy;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przewidział dla nas coś lepszego, aby oni nie stali się doskonali bez nas.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i my mamy wokół siebie tak wielką chmurę świadków, zrzućmy z siebie wszelki ciężar i grzech, który nas tak łatwo osacza, w cierpliwości biegnijmy w wyznaczonym nam wyścigu;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twórcę i dokończyciela wiary, który z powodu przygotowanej mu radości wycierpiał krzyż, nie zważając na hańbę, i zasiadł po prawicy tronu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Pomyślcie więc o tym, który zniósł tak wielki sprzeciw wobec siebie ze strony grzeszników, abyście nie zniechęcali się w waszych umysłach i nie ustawali.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stawialiście oporu aż do krwi, walcząc przeciwko grzechowi;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zapomnieliście o napomnieniu, które jest kierowane do was jako synów: Mój synu, nie lekceważ karania Pana i nie zniechęcaj się, gdy on cię napomina.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karze, a chłoszcze każdego, którego za syna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znosicie karanie, Bóg obchodzi się z wami jak z synami. Jaki to bowiem syn, którego ojciec nie karze?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którego wszyscy są uczestnikami, wtedy jesteście bękartami,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nasi cieleśni ojcowie nas karali, a szanowaliśmy ich. Czyż nie tym bardziej powinniśmy poddać się Ojcu duchów, abyśmy 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Tamci bowiem karali nas przez krótki czas według swego uznania. Ten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dobra, abyśmy byli uczestnikami jego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żadne karanie w danej chwili nie wydaje się radosne, ale smutne. Potem jednak przynosi błogi owoc sprawiedliwości tym, którzy przez nie byli ćwiczeni.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wyprostujcie opadłe ręce i omdlałe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Prostujcie ścieżki dla waszych stóp, aby to, co chrome, nie zeszło z drogi, ale raczej zostało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pokoju ze wszystkimi i do świętości, bez której nikt nie ujrzy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żeby nikt nie pozbawił się łaski Boga, żeby jakiś korzeń goryczy, wyrastając, nie wyrządził szkody i aby przez niego nie skalało się wielu;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było żadnego rozpustnika lub bezbożnika jak Ezaw, który za jedną potrawę sprzedał swoje pierworodztwo.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że potem, gdy chciał odziedziczyć błogosławieństwo, został odrzucony. Nie znalazł bowiem miejsca na pokutę, choć ze łzami jej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podeszliście do góry, która da się dotknąć i płonącej ogniem, do mroku, ciemności i burzy;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dźwięku trąby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głosu słów, że ci, którzy go słyszeli, prosili, aby już do nich nie mówiono;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(Nie mogli bowiem znieść tego rozkazu: Gdyby nawet zwierzę dotknęło góry, będzie ukamienowane lub przebite strzałą.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straszne było to zjawisko,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 powiedział: Jestem przerażony i drżę;)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podeszliście do góry Syjon i do miasta Boga żywego,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niebiańskiego Jeruzalem i do niezliczonej rzeszy aniołów;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powszechne zebranie, do zgromadzenia pierworodnych, którzy są zapisani w niebie,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Boga, sędziego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duchów sprawiedliwych uczynionych doskonałymi;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 pośrednika nowego przymierza, Jezusa, do krwi, którą się kropi, a która mówi lepsze rzeczy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krew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Uważajcie, abyście nie odtrącili tego, który przemawia. Jeśli bowiem tamci nie uniknęli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odtrąciwszy tego, który na ziemi mówił, tym bardziej my, jeśli odwrócimy się od tego,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przemawia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wstrząsnął wówczas ziemią, a teraz obiecuje,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słowa „jeszcze raz” ukazują usunięcie tego, co się chwieje, jako tego, co stworzone, aby pozostało to, co się nie 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otrzymując królestwo niezachwiane, miejmy łaskę, przez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służyć Bogu tak, jak mu się to podoba, z czcią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 Bóg bowiem jest ogniem trawiącym.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trwa braterska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gościnności, gdyż przez nią niektórzy, nie wiedząc, aniołów gościli.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więźniach, jakbyście byli razem z nimi więzieni, o uciskanych, jako ci, którzy też jesteście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Małżeństwo jest godne czci u wszystkich i łoże nieskalane. Rozpustników zaś i cudzołożników osądzi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postępowanie niech będzie wolne od chciwości, poprzestawajcie na tym, co macie. Sam bowiem powiedział: Nie porzucę cię ani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Śmiało więc możemy mówić: Pan jest moim pomocnikiem, nie będę się lękał tego, co może mi uczynić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Pamiętajcie o swoich przywódcach, którzy głosili wam słowo Boże, i rozważając koniec ich życia, naśladujcie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wczoraj i dziś, ten sam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rozmaitym i obcym naukom. Dobrze jest bowiem umacniać serce łaską, a nie pokarmami, co nie przyniosły pożytku tym, którzy się nimi zajmowali.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prawa spożywać ci, którzy służą przybytkowi.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Ciała bowiem tych zwierząt, których krew najwyższy kapłan wnosi do Najświętszego Miejsca za grzech, są spalane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uświęcić lud własną krwią, cierpiał poza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Wyjdźmy więc do niego poza obóz, biorąc na siebie jego pohańbienie.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tu bowiem miasta trwałego, lecz tego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więc nieustannie składajmy Bogu ofiarę chwały, to jest owoc warg, które wyznają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zapominajcie też o dobroczynności i udzieleniu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dóbr</w:t>
      </w:r>
      <w:r>
        <w:rPr>
          <w:rFonts w:ascii="Times New Roman" w:eastAsia="Times New Roman" w:hAnsi="Times New Roman" w:cs="Times New Roman"/>
          <w:noProof w:val="0"/>
          <w:sz w:val="24"/>
        </w:rPr>
        <w:t>, takie bowiem ofiary podobają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posłuszni waszym przywódcom i bądźcie im ulegli, ponieważ oni czuwają nad waszymi duszami jako ci, którzy muszą zdać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sprawę. Niech to czynią z radością, a nie ze wzdychaniem, bo 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 korzystne.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Módlcie się za nas. Ufamy bowiem, że mamy czyste sumienie,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chcemy we wszystkim dobrze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bardziej proszę was, abyście to czynili, abym jak najszybciej został wam przywrócony.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przez krew wiecznego przymierza wyprowadził spośród umarłych wielkiego pasterza owiec, naszego Pana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uczyni doskonałymi w każdym dobrym uczynku, abyście spełniali jego wolę, dokonując w was tego, co miłe w jego oczach, przez Jezusa Chrystusa, 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proszę was, bracia, przyjmijcie to słowo zachęty, bo krótki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brat Tymoteusz został uwolniony. Jeśli niedługo przybędzie, wraz z nim was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Pozdrówcie wszystkich waszych przywódców i wszystkich świętych. Pozdrawiają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bracia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z Italii.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2024-04-19T23:52:27Z</dcterms:modified>
</cp:coreProperties>
</file>