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wiara jest podstawą tego, czego się spodziewamy,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dowodem tego, czego nie widzimy.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Przez nią bowiem przodkowie otrzymali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chlubne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rozumiemy, że światy zostały ukształtowane słowem Boga, tak że to, co widzimy, nie powstało z tego, co widzialne.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Abel złożył Bogu ofiarę lepszą niż Kain, dzięki czemu otrzymał świadectwo, że jest sprawiedliwy, bo Bóg zaświadczył o jego darach. Przez nią też, choć umarł, jeszcze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Henoch został przeniesiony, aby nie oglądał śmierci, i nie znaleziono go, ponieważ Bóg go przeniósł. Zanim bowiem został przeniesiony, miał świadectwo, że podobał się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Bez wiary zaś nie można podobać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bo ten, kto przychodzi do Boga, musi wierzyć,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i że nagradza tych, którzy go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Noe, ostrzeżony przez Boga o tym, czego jeszcze nie widziano, kierowany bojaźnią zbudował arkę, aby ocalić swój dom. Przez nią też potępił świat i stał się dziedzicem sprawiedliwości, która jest z 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Abraham, gdy został wezwany, aby pójść na miejsce, które miał wziąć w dziedzictwo, usłuchał i wyszedł, nie wiedząc, dokąd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przebywał w ziemi obiecanej jak w obcej, mieszkając w namiotach z Izaakiem i Jakubem, współdziedzicami tej samej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Oczekiwał bowiem miasta mającego fundamenty, którego budowniczym i twórcą jest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Przez wiarę także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Sara, mimo podeszłego wieku, otrzymała moc poczęcia potomstwa i urodziła, gdyż za wiernego uznała tego, który 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z jednego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i to obumarłego, zrodziło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potomstwo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 liczne, jak gwiazdy niebieskie i jak niezliczony piasek na brzegu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oni umarli w wierze, nie otrzymawszy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spełnienia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obietnic, ale z daleka je ujrzeli, cieszyli się nimi i witali je, i wyznawali, że są obcymi i pielgrzymami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bowiem, którzy tak mówią, wyraźnie okazują, że szukają ojczyzny.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przecież wspominali tę, z której wyszli, mieliby sposobność powrócić.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jednak pragną lepszej, to jest niebiańskiej. Dlatego Bóg nie wstydzi się być nazywany ich Bogiem, bo przygotował dla nich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Przez wiarę Abraham, wystawiony na próbę, ofiarował Izaaka. On, który otrzymał obietnicę, złożył w ofierze jednorodzonego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On, któremu powiedziano: W Izaaku będzie nazwane twoje potomstwo;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Uważał, że Bóg może nawet wskrzesić z martwych, skąd go też otrzymał na podobieństwo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zmartwychwstania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Izaak pobłogosławił Jakuba i Ezawa odnośnie tego, co miało nastąpić.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Jakub, umierając, pobłogosławił każdego z synów Józefa i pokłonił się, wsparty o wierzchołek swojej laski.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Józef, umierając, wspomniał o wyjściu synów Izraela i wydał polecenie co do swoich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Mojżesz po urodzeniu przez trzy miesiące był ukrywany przez swoich rodziców, ponieważ widzieli, że dziecko jest urodziwe, i nie ulękli się rozkazu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Mojżesz, gdy dorósł, odmówił nazywania się synem córki faraona;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Wybierając raczej cierpieć uciski z ludem Bożym, niż mieć doczesną rozkosz z 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Uważał zniewagi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znoszone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Chrystusa za większe bogactwo niż skarby Egiptu, bo wypatrywał zapłaty.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opuścił Egipt, nie lękając się gniewu króla, bo wytrwał, tak jakby widział Niewidzialnego.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obchodził Paschę i pokropienie krwią, aby nie dotknął ich ten, który niszczył pierworodne.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Przez wiarę przeszli przez Morze Czerwone jak po suchej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ziemi</w:t>
      </w:r>
      <w:r>
        <w:rPr>
          <w:rFonts w:ascii="Times New Roman" w:eastAsia="Times New Roman" w:hAnsi="Times New Roman" w:cs="Times New Roman"/>
          <w:noProof w:val="0"/>
          <w:sz w:val="24"/>
        </w:rPr>
        <w:t>, a gdy Egipcjanie próbowali to uczynić, potonęli.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upadły mury Jerycha, gdy je okrążano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nierządnica Rachab nie zginęła razem z niewierzącymi, gdyż w pokoju przyjęła szpiegów.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co jeszcze mam powiedzieć? Nie wystarczyłoby mi bowiem czasu, gdybym miał opowiadać o Gedeonie, Baraku, Samsonie, Jeftem, Dawidzie, Samuelu i o prorokach;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Którzy przez wiarę pokonali królestwa, czynili sprawiedliwość, dostąpili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spełnienia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obietnic, zamknęli paszcze lwom;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Zgasili moc ognia, uniknęli ostrza miecza, umocnieni powstawali z niemocy, stali się dzielni na wojnie, zmusili do ucieczki obce wojska.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Kobiety odzyskały swoich zmarłych przez wskrzeszenie. Inni zaś byli torturowani, nie przyjąwszy uwolnienia, aby dostąpić lepszego zmartwychwstania.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inni doświadczyli szyderstw i biczowania, ponadto kajdan i 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kamienowani, przerzynani piłą, doświadczani, zabijani mieczem, tułali się w owczych i kozich skórach, cierpieli niedostatek, ucisk, utrapienie;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(Których świat nie był godny). Błąkali się po pustyniach i górach, po jaskiniach i rozpadlinach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ci wszyscy,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zyskali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chlubne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świadectwo dzięki wierze, nie dostąpili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spełnienia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obietnicy;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Bóg przewidział dla nas coś lepszego, aby oni nie stali się doskonali bez nas.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2024-04-30T00:28:25Z</dcterms:modified>
</cp:coreProperties>
</file>