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i my mamy wokół siebie tak wielką chmurę świadków, zrzućmy z siebie wszelki ciężar i grzech, który nas tak łatwo osacza, w cierpliwości biegnijmy w wyznaczonym nam wyścigu;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 na Jezusa, twórcę i dokończyciela wiary, który z powodu przygotowanej mu radości wycierpiał krzyż, nie zważając na hańbę, i zasiadł po prawicy tronu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Pomyślcie więc o tym, który zniósł tak wielki sprzeciw wobec siebie ze strony grzeszników, abyście nie zniechęcali się w waszych umysłach i nie ustawali.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stawialiście oporu aż do krwi, walcząc przeciwko grzechowi;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zapomnieliście o napomnieniu, które jest kierowane do was jako synów: Mój synu, nie lekceważ karania Pana i nie zniechęcaj się, gdy on cię napomina.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bowiem Pan miłuje, tego karze, a chłoszcze każdego, którego za syna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znosicie karanie, Bóg obchodzi się z wami jak z synami. Jaki to bowiem syn, którego ojciec nie karze?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jesteście bez karania, którego wszyscy są uczestnikami, wtedy jesteście bękartami, a nie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nasi cieleśni ojcowie nas karali, a szanowaliśmy ich. Czyż nie tym bardziej powinniśmy poddać się Ojcu duchów, abyśmy żyli?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Tamci bowiem karali nas przez krótki czas według swego uznania. Ten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dobra, abyśmy byli uczestnikami jego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żadne karanie w danej chwili nie wydaje się radosne, ale smutne. Potem jednak przynosi błogi owoc sprawiedliwości tym, którzy przez nie byli ćwiczeni.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wyprostujcie opadłe ręce i omdlałe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Prostujcie ścieżki dla waszych stóp, aby to, co chrome, nie zeszło z drogi, ale raczej zostało uzdrowione.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pokoju ze wszystkimi i do świętości, bez której nikt nie ujrzy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żeby nikt nie pozbawił się łaski Boga, żeby jakiś korzeń goryczy, wyrastając, nie wyrządził szkody i aby przez niego nie skalało się wielu;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było żadnego rozpustnika lub bezbożnika jak Ezaw, który za jedną potrawę sprzedał swoje pierworodztwo.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przecież, że potem, gdy chciał odziedziczyć błogosławieństwo, został odrzucony. Nie znalazł bowiem miejsca na pokutę, choć ze łzami jej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podeszliście do góry, która da się dotknąć i płonącej ogniem, do mroku, ciemności i burzy;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dźwięku trąby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głosu słów, że ci, którzy go słyszeli, prosili, aby już do nich nie mówiono;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(Nie mogli bowiem znieść tego rozkazu: Gdyby nawet zwierzę dotknęło góry, będzie ukamienowane lub przebite strzałą.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straszne było to zjawisko,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Mojżesz powiedział: Jestem przerażony i drżę;)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podeszliście do góry Syjon i do miasta Boga żywego,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niebiańskiego Jeruzalem i do niezliczonej rzeszy aniołów;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powszechne zebranie, do zgromadzenia pierworodnych, którzy są zapisani w niebie,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Boga, sędziego wszystkich,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duchów sprawiedliwych uczynionych doskonałymi;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 pośrednika nowego przymierza, Jezusa, do krwi, którą się kropi, a która mówi lepsze rzeczy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krew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Uważajcie, abyście nie odtrącili tego, który przemawia. Jeśli bowiem tamci nie uniknęli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odtrąciwszy tego, który na ziemi mówił, tym bardziej my, jeśli odwrócimy się od tego,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przemawia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wstrząsnął wówczas ziemią, a teraz obiecuje, mówiąc: Jeszcze raz wstrząsnę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słowa „jeszcze raz” ukazują usunięcie tego, co się chwieje, jako tego, co stworzone, aby pozostało to, co się nie 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otrzymując królestwo niezachwiane, miejmy łaskę, przez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służyć Bogu tak, jak mu się to podoba, z czcią i 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 Bóg bowiem jest ogniem trawiącym.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2024-04-29T04:54:27Z</dcterms:modified>
</cp:coreProperties>
</file>