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Hebrajczyków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Wprawdzie i pierwsze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przymierze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miało przepisy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służbie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Bożej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oraz ziemską świątynię.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Został bowiem zbudowany przybytek, w którego pierwszej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części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zwanej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Miejscem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Świętym, znajdował się świecznik, stół i chleby pokładne.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drugą zaś zasłoną był przybytek, który zwano Miejscem Najświętszym.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Posiadało ono złotą kadzielnicę i arkę przymierza całą pokrytą złotem, w której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złote naczynie z manną, laska Aarona, która zakwitła, i tablice przymierza.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 arką były cherubiny chwały, które zacieniały przebłagalnię. Nie ma teraz potrzeby szczegółowo o tym wszystkim mówić.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odkąd zostało to tak urządzone, do pierwszej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części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przybytku zawsze wchodzą kapłani pełniący służbę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Bożą</w:t>
      </w:r>
      <w:r>
        <w:rPr>
          <w:rFonts w:ascii="Times New Roman" w:eastAsia="Times New Roman" w:hAnsi="Times New Roman" w:cs="Times New Roman"/>
          <w:noProof w:val="0"/>
          <w:sz w:val="24"/>
        </w:rPr>
        <w:t>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Do drugiej zaś raz w roku tylko sam najwyższy kapłan,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 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bez krwi, którą ofiaruje za siebie i za grzechy niewiedzy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 ten sposób Duch Święty pokazuje, że jeszcze nie została objawiona droga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Miejsca Najświętszego, dopóki jeszcze stał pierwszy przybytek.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 on obrazem na tamten czas, a składano w nim dary i ofiary, które nie mogły uczynić doskonałym w sumieniu tego, który pełnił służbę Bożą;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Która polegała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tylko na pokarmach, napojach i różnych obmyciach, i przepisach cielesnych nałożonych aż do czasu naprawy.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Chrystus, gdy przyszedł jako najwyższy kapłan dóbr przyszłych, przez większy i doskonalszy przybytek, nieuczyniony ręką, to jest nienależący do tego budynku;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nie przez krew kozłów i cieląt, ale przez własną krew wszedł raz do Miejsca Najświętszego, zdobywszy wieczne odkupienie.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bowiem krew wołów i kozłów oraz popiół z jałówki, którymi skrapia się nieczystych, uświęca aż do oczyszczenia ciała;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o ileż bardziej krew Chrystusa, który przez Ducha wiecznego ofiarował Bogu samego siebie bez skazy, oczyści wasze sumienie z martwych uczynków, by służyć Bogu żywemu?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dlatego jest pośrednikiem nowego testamentu, ażeby przez śmierć poniesioną dla odkupienia występków, popełnionych za pierwszego testamentu, ci, którzy zostali powołani, otrzymali obietnicę wiecznego dziedzictwa.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Gdzie bowiem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testament, tam musi nastąpić śmierć tego, który go sporządził.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Testament przecież nabiera mocy po śmierci, gdyż nie jest ważny, dopóki żyje ten, kto sporządził testament.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Dlatego i pierwszy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testament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był zapoczątkowany bez krwi.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bowiem Mojżesz ogłosił całemu ludowi każde przykazanie zgodnie z prawem, wziął krew cieląt i kozłów z wodą, wełną szkarłatną i hizopem i pokropił zarówno samą księgę, jak i cały lud;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To jest krew przymierza, które Bóg dla was ustanowił.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Podobnie też pokropił krwią przybytek i wszystkie naczynia przeznaczone do służby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Bożej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prawie wszystko jest oczyszczane krwią zgodnie z prawem, a bez przelania krwi nie ma przebaczenia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grzechów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Było więc konieczne, aby obrazy rzeczy, które są w niebie, były oczyszczone w ten sposób, same zaś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rzeczy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niebiańskie — lepszymi ofiarami od tamtych.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Chrystus bowiem wszedł nie do świątyni zbudowanej ręką, która była odbiciem prawdziwej, ale do samego nieba, aby teraz stawać dla nas przed obliczem Boga;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po to, żeby często ofiarować samego siebie jak najwyższy kapłan, który wchodzi co roku do Miejsca Najświętszego z cudzą krwią;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inaczej musiałby cierpieć wiele razy od początku świata. Lecz teraz na końcu wieków pojawił się raz dla zgładzenia grzechu przez ofiarowanie samego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jak jest postanowione ludziom raz umrzeć, a potem sąd;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też Chrystus raz ofiarowany na zgładzenie grzechów wielu, drugi raz ukaże się bez grzechu tym, którzy go oczekują dla zbawienia.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Hebrajczyków Rozdział 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2024-05-01T18:51:15Z</dcterms:modified>
</cp:coreProperties>
</file>