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Jakub, sługa Boga i Pana Jezusa Chrystusa,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przesyła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pozdrowienia dwunastu pokoleniom, które są w rozproszeniu.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Poczytujcie to sobie za największą radość, moi bracia, gdy rozmaite próby przechodzicie;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doświadczenie waszej wiary wyrabia cierpliwość.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Cierpliwość zaś niech dopełni swego dzieła, abyście byli doskonali i zupełni, niemający żadnych braków.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komuś z was brakuje mądrości, niech prosi Boga, który daje wszystkim obficie i bez wypominania, a będzie mu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niech prosi z wiarą, bez powątpiewania. Kto bowiem wątpi, podobny jest do fali morskiej pędzonej przez wiatr i miotanej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 i tam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taki niech nie myśli, że coś otrzyma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 umysłu dwoistego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niestały we wszystkich swoich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ubogi brat chlubi się ze swojego wywyższenia;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bogaty ze swego poniżenia, bo przeminie jak kwiat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wzeszło palące słońce, wysuszyło trawę, a kwiat jej opadł i zginęło piękno jego wyglądu, tak też bogaty zmarnieje na swoich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znosi próbę, bo gdy zostanie wypróbowany, otrzyma koronę życia, którą obiecał Pan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nikt, gdy jest kuszony, nie mówi: Jestem kuszony przez Boga. Bóg bowiem nie może być kuszony do złego ani sam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jest kuszony przez własną pożądliwość, która go pociąga i nęci.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pożądliwość, gdy pocznie, rodzi grzech, a grzech, gdy będzie wykonany, rodzi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błądźcie, moi umiłowani bracia!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dar dobry i wszelki dar doskonały pochodzi z góry i zstępuje od Ojca światłości, u którego nie ma zmiany ani cienia zmienności.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swojej woli zrodził nas słowem prawdy, abyśmy byli jakby pierwocinami jego stworzeń.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więc, moi umiłowani bracia, niech każdy człowiek będzie skory do słuchania, nieskory do mówienia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nieskory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bowiem człowieka nie wykonuje sprawiedliwości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Odrzućcie więc wszelką plugawość oraz bezmiar zła i z łagodnością przyjmijcie zaszczepione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słowo, które może zbawić wasze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wykonawcami słowa, a nie tylko słuchaczami, oszukującymi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ktoś jest słuchaczem słowa, a nie wykonawcą, podobny jest do człowieka, który przygląda się w lustrze swemu naturalnemu obliczu.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przyjrzał się sobie, odszedł i zaraz zapomniał, jakim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kto wpatruje się w doskonałe prawo wolności i trwa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nim</w:t>
      </w:r>
      <w:r>
        <w:rPr>
          <w:rFonts w:ascii="Times New Roman" w:eastAsia="Times New Roman" w:hAnsi="Times New Roman" w:cs="Times New Roman"/>
          <w:noProof w:val="0"/>
          <w:sz w:val="24"/>
        </w:rPr>
        <w:t>, nie jest słuchaczem, który zapomina, lecz wykonawcą dzieła, ten będzie błogosławiony w swoim działaniu.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wśród was sądzi, że jest pobożny, a nie powściąga swego języka, lecz oszukuje swe serce, tego pobożność jest próżna.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Czysta i nieskalana pobożność u Boga i Ojca polega na tym, aby przychodzić z pomocą sierotom i wdowom w ich utrapieniu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zachować samego siebie nieskażonym przez świat.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 moi, niech wiara naszego Pana Jezusa Chrystusa,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chwały, będzie wolna od względu na osobę.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na wasze zgromadzenie przyszedł człowiek ze złotym pierścieniem i we wspaniałej szacie i przyszedłby też ubogi w nędznym stroju;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zwrócicie oczy na tego, który ma wspaniałą szatę i powiecie: Ty usiądź tu w zaszczytnym miejscu, do ubogiego zaś powiecie: Ty stań tam lub usiądź tu u mego podnóżka;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czy nie czynicie różnicy między sobą i nie stajecie się sędziami o przewrotnych myślach?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Posłuchajcie, moi umiłowani bracia: Czyż Bóg nie wybrał ubogich tego świata,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bogatymi w wierze i dziedzicami królestwa, które obiecał tym, którzy go miłują?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wzgardziliście ubogim. Czyż to nie bogaci was uciskają i nie oni ciągną was do sądów?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oni bluźnią zaszczytnemu imieniu, od którego jesteście nazwani?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wypełniacie królewskie prawo zgodnie z Pismem: Będziesz miłował swego bliźniego jak samego siebie, dobrze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jeśli macie wzgląd na osobę, popełniacie grzech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jesteście osądzeni przez prawo jako przestępcy.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bowiem przestrzega całego prawa, a przekroczy jedno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przykazanie</w:t>
      </w:r>
      <w:r>
        <w:rPr>
          <w:rFonts w:ascii="Times New Roman" w:eastAsia="Times New Roman" w:hAnsi="Times New Roman" w:cs="Times New Roman"/>
          <w:noProof w:val="0"/>
          <w:sz w:val="24"/>
        </w:rPr>
        <w:t>, staje się winnym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który powiedział: Nie będziesz cudzołożył, powiedział też: Nie będziesz zabijał. Jeżeli więc nie cudzołożysz, ale zabijasz, jesteś przestępcą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i tak czyńcie, jak ci, którzy mają być sądzeni przez prawo wolności.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Sąd bowiem bez miłosierdzia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odbędzie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tym, który nie czynił miłosierdzia, a miłosierdzie chlubi się przeciwko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z tego pożytek, moi bracia, jeśli ktoś mówi, że ma wiarę, a nie ma uczynków? Czy wiara może go zbawić?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brat albo siostra nie mieli się w co ubrać i brakowałoby im codziennego pożywienia;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ktoś z was powiedziałby im: Idźcie w pokoju, ogrzejcie się i najedzcie, a nie dalibyście im tego, czego potrzebuje ciało, jaki z tego pożytek?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wiara, jeśli nie ma uczynków, martwa jest sama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ktoś może powiedzieć: Ty masz wiarę, a ja mam uczynki; pokaż mi swoją wiarę bez twoich uczynków, a ja ci pokażę swoją wiarę z moich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wierzysz, że jest jeden Bóg, i dobrze czynisz. Demony także wierzą i drżą.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chcesz się przekonać, marny człowieku, że wiara bez uczynków jest martwa?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Abraham, nasz ojciec, nie został usprawiedliwiony z uczynków, gdy ofiarował Izaaka, swego syna, na ołtarzu?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Widzisz, że wiara współdziałała z jego uczynkami i przez uczynki wiara stała się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wypełniło się Pismo, które mówi: Uwierzył Abraham Bogu i poczytano mu to za sprawiedliwość, i został nazwany 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więc, że człowiek zostaje usprawiedliwiony z uczynków, a nie tylko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nierządnica Rachab, czy nie z uczynków została usprawiedliwiona, gdy przyjęła wysłanników i wypuściła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inną drogą?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ciało bez ducha jest martwe, tak i wiara bez uczynków jest martwa.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niewielu z was zostaje nauczycielami, moi bracia, gdyż wiecie, że czeka nas surowszy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bowiem w 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upadamy. Jeśli ktoś nie upada w mowie, jest człowiekiem doskonałym, który też może utrzymać na wodzy całe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koniom wkładamy wędzidła do pysków, aby były nam posłuszne, i kierujemy całym ich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statki, choć są tak wielkie i pędzone gwałtownymi wichrami, jednak za pomocą niewielkiego steru są kierowane tam, dokąd chce sternik.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język jest małym organem, lecz bardzo się przechwala. Jakże wielki las zapala mały ogień!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Język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ogniem i światem nieprawości. Język jest tak ułożony wśród naszych członków, że kala całe ciało i rozpala bieg życia, i jest zapalony przez ogień piekielny.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Wszelki bowiem rodzaj dzikich zwierząt, ptaków, gadów i morskich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stworzeń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można ujarzmić i zostaje ujarzmiony przez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nikt z ludzi nie może ujarzmić języka. Jest to nieokiełznane zło, pełne śmiercionośnego jadu.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błogosławimy Boga i Ojca i nim przeklinamy ludzi stworzonych na podobieństwo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samych ust wychodzi błogosławieństwo i przekleństwo. Tak być nie powinno, 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źródło z tej samej szczeliny tryska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słodką i gorzką?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może, moi bracia, drzewo figowe rodzić oliwki albo winorośl figi? Tak też żadne źródło nie może wydać słonej i słodkiej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wśród was jest mądry i rozumny? Niech pokaże dobrym postępowaniem swoje uczynki z łagodnością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właściwą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macie w waszym sercu gorzką zazdrość i kłótliwość, to nie przechwalajcie się i nie kłamcie wbrew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mądrość zstępująca z góry, lecz ziemska, zmysłowa, diabelska.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jest zazdrość i kłótliwość,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niepokój i wszelki zły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zaś,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góry, jest przede wszystkim czysta, następnie pokojowo usposobiona, łagodna, ustępliwa, pełna miłosierdzia i dobrych owoców, bezstronna i nieobłudna.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owoc sprawiedliwości jest siany w pokoju przez tych, którzy czynią pokój.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wojny i walki wśród was? Czy nie z waszych żądz, które toczą bój w waszych członkach?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Pożądacie, a nie macie, zabijacie i zazdrościcie, a nie możecie osiągnąć. Toczycie wojny i walki, a nie macie, bo nie 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Prosicie, a nie otrzymujecie, dlatego że źle prosicie, chcąc tym zaspokoić wasze żądze.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 i cudzołożnice, czy nie wiecie, że przyjaźń ze światem jest nieprzyjaźnią z Bogiem? Jeśli więc ktoś chce być przyjacielem świata, staje się nieprzyjacielem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sądzicie, że na próżno Pismo mówi: Duch, który w nas mieszka, zazdrośnie pożąda?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Większą zaś daje łaskę, bo mówi: Bóg sprzeciwia się pysznym, a pokornym daje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Poddajcie się więc Bogu, przeciwstawcie się diabłu, a ucieknie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Zbliżcie się do Boga, a on zbliży się do was. Obmyjcie ręce, grzesznicy, i oczyśćcie serca, ludzie umysłu dwoistego.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Ubolewajcie, smućcie się i płaczcie. Wasz śmiech niech się obróci w smutek, a radość w przygnębienie.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Uniżcie się przed Panem, a on was wywyższy.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obmawiajcie jedni drugich, bracia. Kto obmawia brata i osądza brata, obmawia prawo i osądza prawo. Jeśli zaś osądzasz prawo, nie jesteś wykonawcą prawa, lecz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prawodawca, który ma moc zbawić i zatracić. A ty kim jesteś, że osądzasz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wy, którzy mówicie: Dziś albo jutro udamy się do tego miasta i zatrzymamy się tam przez rok, będziemy handlować i osiągniemy zyski;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Wy, którzy nie wiecie, co jutro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>. Bo czymże jest wasze życie? Doprawdy jest parą, która pojawia się na krótko, a potem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powinniście mówić: Jeżeli Pan zechce i będziemy żyli, zrobimy to lub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przechwalacie się w waszej pysze. Wszelkie takie przechwalanie się jest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umie dobrze czynić, a nie czyni, popełnia grzech.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wy, bogacze, płaczcie, zawodząc nad nieszczęściami, które na was przyjdą.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bogactwo zgniło, a wasze szaty zjadły mole.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złoto i srebro zardzewiało, a ich rdza będzie świadczyła przeciwko wam i strawi wasze ciała jak ogień. Nagromadziliście skarby na ostatnie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zapłata robotników, którzy żęli wasze pola, zatrzymana przez was, krzyczy, a krzyk żniwiarzy doszedł do uszu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w rozkoszach i zbytku na ziemi, utuczyliście wasze serca jak na dzień rzezi.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Skazaliście i zabiliście sprawiedliwego, a on nie stawia wam oporu.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cierpliwi, bracia, aż do przyjścia Pana. Oto rolnik cierpliwie czeka na cenny plon ziemi, dopóki nie spadnie deszcz wczesny i 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Bądźcie i wy cierpliwi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umacniajcie swoje serca, bo przyjście Pana jest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narzekajcie jedni na drugich, abyście nie zostali osądzeni. Oto sędzia stoi przed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za przykład, moi bracia, utrapienia i cierpliwość proroków, którzy mówili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za błogosławionych uważamy tych, którzy wytrwali. Słyszeliście o cierpliwości Hioba i widzieliście koniec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przygotowany 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Pana, że Pan jest pełen litości i 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przede wszystkim, moi bracia, nie przysięgajcie ani na niebo, ani na ziemię, ani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składajcie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żadnej innej przysięgi. Lecz niech wasze „tak” będzie „tak”, a „nie” niech będzie „nie”,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 ktoś wśród was? Niech się modli. Raduje się ktoś? Niech śpiewa.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Choruje ktoś wśród was? Niech przywoła starszych kościoła i niech się modlą nad nim, namaszczając go olejem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wiary uzdrowi chorego i Pan go podźwignie. Jeśli zaś popełnił grzechy, będą mu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sobie nawzajem upadki i módlcie się jedni za drugich, abyście byli uzdrowieni. Wiele może usilna modlitwa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był człowiekiem podlegającym tym samym doznaniom co my i modlił się gorliwie, żeby nie padał deszcz, i nie spadł deszcz na ziemię przez trzy lata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się modlił i niebo spuściło deszcz, i ziemia wydała swój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jeśli ktoś z was zejdzie z drogi prawdy, a ktoś go nawróci;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wie, że kto nawróci grzesznika z jego błędnej drogi, wybawi duszę od śmierci i zakryje mnóstwo grzechów.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2024-04-23T09:37:47Z</dcterms:modified>
</cp:coreProperties>
</file>