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wy, bogacze, płaczcie, zawodząc nad nieszczęściami, które na was przyjdą.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bogactwo zgniło, a wasze szaty zjadły mole.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złoto i srebro zardzewiało, a ich rdza będzie świadczyła przeciwko wam i strawi wasze ciała jak ogień. Nagromadziliście skarby na ostatnie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zapłata robotników, którzy żęli wasze pola, zatrzymana przez was, krzyczy, a krzyk żniwiarzy doszedł do uszu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Żyliście w rozkoszach i zbytku na ziemi, utuczyliście wasze serca jak na dzień rzezi.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Skazaliście i zabiliście sprawiedliwego, a on nie stawia wam oporu.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więc cierpliwi, bracia, aż do przyjścia Pana. Oto rolnik cierpliwie czeka na cenny plon ziemi, dopóki nie spadnie deszcz wczesny i późny.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Bądźcie i wy cierpliwi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umacniajcie swoje serca, bo przyjście Pana jest bliskie.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nie narzekajcie jedni na drugich, abyście nie zostali osądzeni. Oto sędzia stoi przed drzwiami.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za przykład, moi bracia, utrapienia i cierpliwość proroków, którzy mówili w imieniu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za błogosławionych uważamy tych, którzy wytrwali. Słyszeliście o cierpliwości Hioba i widzieliście koniec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przygotowany 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Pana, że Pan jest pełen litości i 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przede wszystkim, moi bracia, nie przysięgajcie ani na niebo, ani na ziemię, ani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składajcie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żadnej innej przysięgi. Lecz niech wasze „tak” będzie „tak”, a „nie” niech będzie „nie”, abyście nie byli sądzeni.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Cierpi ktoś wśród was? Niech się modli. Raduje się ktoś? Niech śpiewa.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Choruje ktoś wśród was? Niech przywoła starszych kościoła i niech się modlą nad nim, namaszczając go olejem w imię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modlitwa wiary uzdrowi chorego i Pan go podźwignie. Jeśli zaś popełnił grzechy, będą mu przebaczone.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Wyznawajcie sobie nawzajem upadki i módlcie się jedni za drugich, abyście byli uzdrowieni. Wiele może usilna modlitwa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Eliasz był człowiekiem podlegającym tym samym doznaniom co my i modlił się gorliwie, żeby nie padał deszcz, i nie spadł deszcz na ziemię przez trzy lata i sześć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się modlił i niebo spuściło deszcz, i ziemia wydała swój plon.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jeśli ktoś z was zejdzie z drogi prawdy, a ktoś go nawróci;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wie, że kto nawróci grzesznika z jego błędnej drogi, wybawi duszę od śmierci i zakryje mnóstwo grzechów.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2024-04-28T05:43:25Z</dcterms:modified>
</cp:coreProperties>
</file>