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Piotr, apostoł Jezusa Chrystusa, do wychodźców rozproszonych w Poncie, Galacji, Kapadocji, Azji i Bitynii;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Wybranych według uprzedniej wiedzy Boga Ojca, przez uświęcenie Ducha dla posłuszeństwa i pokropienia krwią Jezusa Chrystusa. Łaska i pokój niech się wam pomnożą.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Błogosławiony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i Ojciec naszego Pana Jezusa Chrystusa, który według swego wielkiego miłosierdzia zrodził nas na nowo do żywej nadziei przez wskrzeszenie Jezusa Chrystusa z martwych;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dziedzictwa niezniszczalnego i nieskalanego, i niewiędnącego, zachowanego w niebie dla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jesteście strzeżeni mocą Boga przez wiarę ku zbawieniu, przygotowanemu do objawienia się w czasie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tego się radujecie, choć teraz na krótko, jeśli trzeba, zasmuceni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powodu rozmaitych prób;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doświadczenie waszej wiary, o wiele cenniejszej od zniszczalnego złota, które jednak próbuje się w ogniu, okazało się ku chwale, czci i sławie przy objawieniu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go nie widzieliście, miłujecie; i w niego, choć teraz go nie widzicie, wierzycie; i cieszycie się radością niewysłowioną i pełną chwały;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Otrzymując koniec waszej wiary — zbawienie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to zbawienie wywiadywali się i badali je prorocy, którzy prorokowali o przeznaczonej dla was łasce.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Badali oni, na jaką i jakiego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rodzaju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porę wskazywał Duch Chrystusa,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nich, przepowiadając cierpienia,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 przyjść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Chrystusa i mającą potem nastąpić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im objawione, że nie im samym, lecz nam służyły sprawy wam teraz zwiastowane przez tych, którzy wam głosili ewangelię przez Ducha Świętego zesłanego z nieba. W te sprawy pragną wejrzeć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przepaszcie biodra waszego umysłu i bądźcie trzeźwi, pokładając doskonałą nadzieję w łasce, która będzie wam dana przy objawieniu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posłuszne dzieci nie ulegajcie pożądliwościom, jakie władały wami wcześniej, w czasie waszej nieświadomości;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jak ten, który was powołał, jest święty, tak i wy bądźcie świętymi we wszelkim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postępowaniu;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jest napisane: Świętymi bądźcie, bo ja jestem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Ojcem nazywacie tego, który bez względu na osobę sądzi każdego według uczynków, spędzajcie czas waszego pielgrzymowania w bojaźni;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Wiedząc, że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zniszczalne, srebrem lub złotem, zostaliście wykupieni z waszego marnego postępowania przekazanego przez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drogą krwią Chrystusa jako baranka niewinnego i nieskalanego;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Przeznaczonego do tego przed założeniem świata, a objawionego w czasach ostatecznych ze względu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przez niego uwierzyliście w Boga, który go wskrzesił z martwych i dał mu chwałę, aby wasza wiara i nadzieja były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oczyściliście swoje dusze, będąc posłuszni prawdzie przez Ducha ku nieobłudnej braterskiej miłości, czystym sercem jedni drugich gorąco miłujcie;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odrodzeni nie z nasienia zniszczalnego, ale z niezniszczalnego, przez słowo Boże, które jest żywe i 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wszelkie ciało jest jak trawa, a wszelka chwała człowieka jak kwiat trawy. Trawa uschła, a jej kwiat opadł;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słowo Pana trwa na wieki. A jest to słowo, które zostało wam zwiastowane.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Odrzucając więc wszelką złośliwość, wszelki podstęp i obłudę, zazdrość i wszelkie obmowy;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nowo narodzone niemowlęta pragnijcie czystego mleka słowa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Bożego</w:t>
      </w:r>
      <w:r>
        <w:rPr>
          <w:rFonts w:ascii="Times New Roman" w:eastAsia="Times New Roman" w:hAnsi="Times New Roman" w:cs="Times New Roman"/>
          <w:noProof w:val="0"/>
          <w:sz w:val="24"/>
        </w:rPr>
        <w:t>, abyście dzięki niemu rośli;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zakosztowaliście, że Pan jest dobry.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Zbliżając się do niego, do kamienia żywego, odrzuconego wprawdzie przez ludzi, ale przez Boga wybranego i drogocennego;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 sami, jak żywe kamienie, jesteście budowani w duchowy dom,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stanowicie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święte kapłaństwo, aby składać duchowe ofiary, przyjemne Bogu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 Pismo: Oto kładę na Syjonie kamień węgielny, wybrany, drogocenny, a kto w niego wierzy, nie będzie zawstydzony.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was więc, którzy wierzycie,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cenny, dla nieposłusznych zaś ten kamień, który odrzucili budujący, stał się kamieniem węgielnym;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Kamieniem potknięcia i skałą zgorszenia dla tych, którzy nie wierząc, potykają się o słowo, na co też są przeznaczeni.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rodem wybranym, królewskim kapłaństwem, narodem świętym, ludem nabytym, abyście rozgłaszali cnoty tego, który was powołał z ciemności do swej cudownej światłości;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Wy, którzy kiedyś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ludem, teraz jesteście ludem Bożym, wy,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kiedyś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dostąpiliście miłosierdzia, teraz miłosierdzia dostąpiliście.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Umiłowani, proszę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>, abyście jak obcy i goście powstrzymywali się od cielesnych pożądliwości, które walczą przeciwko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Postępujcie wśród pogan nienagannie, aby ci, którzy oczerniają was jako złoczyńców, przypatrując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dobrym uczynkom, chwalili Boga w dniu nawiedzenia.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więc poddani każdej ludzkiej władzy ze względu na Pana: czy to królowi jako najwyżej postawionemu;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namiestnikom jako przez niego posłanym dla karania złoczyńców i udzielania pochwały tym, którzy dobrze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bowiem jest wola Boga, abyście dobrze czyniąc, zamknęli usta niewiedzy głupich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wolni, ale nie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>, którzy używają wolności jako zasłony dla zła, lecz jak słudzy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szanujcie, braci miłujcie, Boga się bójcie, króla czcijcie.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Słudzy, z całą bojaźnią bądźcie poddani panom, nie tylko dobrym i łagodnym, ale też przykrym.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bowiem podoba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Bogu</w:t>
      </w:r>
      <w:r>
        <w:rPr>
          <w:rFonts w:ascii="Times New Roman" w:eastAsia="Times New Roman" w:hAnsi="Times New Roman" w:cs="Times New Roman"/>
          <w:noProof w:val="0"/>
          <w:sz w:val="24"/>
        </w:rPr>
        <w:t>, jeśli ktoś znosi smutki ze względu na sumienie wobec Boga, cierpiąc niewinnie.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to za chwała, jeśli grzesząc, cierpliwie znosicie, choćby was i pięściami bito? Lecz jeśli dobrze czynicie i znosicie cierpienia, to podoba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bowiem jesteście powołani, bo i Chrystus cierpiał za nas, zostawiając nam przykład, abyście szli w jego ślady;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grzechu nie popełnił, a w jego ustach nie znaleziono podstępu;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Który, gdy mu złorzeczono, nie odpowiadał złorzeczeniem, gdy cierpiał, nie groził, ale powierzył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temu, który sądzi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nasze grzechy na swoim ciele poniósł na drzewo, abyśmy obumarłszy grzechom, żyli dla sprawiedliwości; przez jego rany zostaliście uzdrowieni.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Byliście bowiem jak zbłąkane owce, lecz teraz nawróciliście się do Pasterza i Biskupa waszych dusz.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żony,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bądźcie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poddane swoim mężom, aby nawet ci, którzy nie wierzą słowu, przez postępowanie żon zostali pozyskani bez słowa;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Widząc wasze czyste,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pełne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bojaźni postępowanie.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waszą ozdobą nie będzie to, co zewnętrzne: zaplatanie włosów, obłożenie się złotem lub strojenie w szaty;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ukryty, wewnętrzny człowiek w niezniszczalnej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ozdobie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łagodności i spokoju ducha, który jest cenny w oczach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niegdyś przyozdabiały się święte kobiety, pokładające nadzieję w Bogu, będąc poddane swoim mężom.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Sara była posłuszna Abrahamowi, nazywając go panem. Jej córkami jesteście wy, jeśli tylko dobrze czynicie i nie dajecie się niczym zastraszyć.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wy, mężowie, żyjcie z nimi umiejętnie, okazując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szacunek jako słabszemu naczyniu kobiecemu i jako tym, które współdziedziczą łaskę życia, aby wasze modlitwy nie doznały przeszkód.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koniec zaś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bądźcie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jednomyślni, współczujący, miłujący braci, miłosierni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uprzejmi.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oddawajcie złem za zło ani obelgą za obelgę. Przeciwnie, błogosławcie, gdyż wiecie, że do tego zostaliście powołani, abyście odziedziczyli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chce miłować życie i oglądać dni dobre, niech powstrzyma język od zła, a usta od podstępnej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odwróci się od zła i czyni dobro, niech szuka pokoju i dąży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Oczy Pana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zwrócone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sprawiedliwych, a jego uszy ku ich prośbom, lecz oblicze Pana przeciwko tym, którzy źle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wyrządzi wam zło, jeśli będziecie naśladowcami dobra?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jeśli nawet cierpicie dla sprawiedliwości, błogosławieni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jesteście</w:t>
      </w:r>
      <w:r>
        <w:rPr>
          <w:rFonts w:ascii="Times New Roman" w:eastAsia="Times New Roman" w:hAnsi="Times New Roman" w:cs="Times New Roman"/>
          <w:noProof w:val="0"/>
          <w:sz w:val="24"/>
        </w:rPr>
        <w:t>. Nie bójcie się ich gróźb ani się nie lękajcie.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Pana Boga uświęcajcie w waszych sercach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bądźcie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zawsze gotowi udzielić odpowiedzi każdemu, kto domaga się od was uzasadnienia waszej nadziei, z łagodnością i bojaźnią.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czyste sumienie, aby za to, że mówią o was źle, jak o złoczyńcach, zostali zawstydzeni ci, którzy zniesławiają wasze dobre postępowanie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bowiem — jeśli taka jest wola Boga — cierpieć, czyniąc dobrze, aniżeli czyniąc źle.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 Chrystus raz za grzechy cierpiał, sprawiedliwy za niesprawiedliwych, aby nas przyprowadzić do Boga; uśmiercony w ciele, lecz ożywiony Duchem;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poszedł i głosił też duchom będącym w więzieniu;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nieposłusznym, gdy za dni Noego raz oczekiwała Boża cierpliwość, kiedy budowano arkę, w której niewiele, to jest osiem dusz, zostało uratowanych przez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chrzest, będąc tego odbiciem, zbawia nas —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usunięciem cielesnego brudu, ale odpowiedzią czystego sumienia wobec Boga — przez zmartwychwstanie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poszedłszy do nieba, jest po prawicy Boga, a zostali mu poddani aniołowie, zwierzchności i moce.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więc Chrystus cierpiał za nas w ciele, wy również uzbrójcie się tą samą myślą, że ten, kto cierpiał w ciele, zaprzestał grzechu;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żyć resztę czasu w ciele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dla ludzkich pożądliwości, lecz dla woli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Wystarczy nam bowiem, że w minionym okresie życia spełnialiśmy zachcianki pogan, żyjąc w rozpuście, pożądliwościach, pijaństwie, biesiadach, pijatykach i niegodziwym bałwochwalstwie.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dziwią się, że nie nurzacie się z nimi w tym samym zalewie rozpusty,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źle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Zdadzą oni sprawę temu, który gotowy jest sądzić żywych i 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bowiem i umarłym głoszono ewangelię, aby byli sądzeni według ludzi w ciele, ale żyli według Boga w 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Zbliża się zaś koniec wszystkiego. Bądźcie więc trzeźwi i czujni w modlitwie.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wszystkim miejcie gorliwą miłość jedni dla drugich, bo miłość zakrywa mnóstwo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Bądźcie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siebie gościnni bez szemrania.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dobrzy szafarze różnorakiej łaski Bożej usługujcie sobie nawzajem tym darem, jaki każdy otrzymał.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ktoś przemawia,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mówi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wyroki Boga, jeśli ktoś usługuje,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to czyni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mocy, której Bóg udziela, aby we wszystkim był uwielbiony Bóg przez Jezusa Chrystusa. Jemu chwała i panowanie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nie dziwcie się temu ogniowi, który na was przychodzi, aby was doświadczyć, jakby was coś niezwykłego spotkało;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radujcie się z tego, że jesteście uczestnikami cierpień Chrystusa, abyście i podczas objawienia jego chwały cieszyli się i weselili.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was znieważają z powodu imienia Chrystusa, błogosławieni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gdyż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Duch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chwały, Duch Boży spoczywa na was,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nich jest bluźniony, ale przez was jest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Nikt z was niech nie cierpi jednak jako morderca albo złodziej, albo złoczyńca, albo jako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>, który się wtrąca do cudzych spraw.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cierpi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jako chrześcijanin, niech się nie wstydzi, niech raczej chwali Boga z tego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Nadszedł bowiem czas, aby sąd rozpoczął się od domu Bożego, a 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rozpoczyna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nas, to jaki będzie koniec tych, którzy są nieposłuszni ewangelii Bożej?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sprawiedliwy z trudnością będzie zbawiony, gdzie się znajdzie bezbożny i grzesznik?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ci, którzy cierpią zgodnie z wolą Boga, niech powierzają swoje dusze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jako wiernemu Stwórcy, dobrze czyniąc.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Starszych, którzy są wśród was, proszę, jako również starszy i świadek cierpień Chrystusa oraz uczestnik chwały, która ma się objawić: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Paście stado Boga, które jest wśród was, doglądając go nie z przymusu, ale dobrowolnie, nie dla brudnego zysku, ale z ochotą;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jak ci, którzy panują nad dziedzictwem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Pana</w:t>
      </w:r>
      <w:r>
        <w:rPr>
          <w:rFonts w:ascii="Times New Roman" w:eastAsia="Times New Roman" w:hAnsi="Times New Roman" w:cs="Times New Roman"/>
          <w:noProof w:val="0"/>
          <w:sz w:val="24"/>
        </w:rPr>
        <w:t>, lecz jako wzór dla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objawi Najwyższy Pasterz, otrzymacie niewiędnącą koronę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młodsi, bądźcie poddani starszym. Wszyscy zaś wobec siebie bądźcie poddani. Przyobleczcie się w pokorę, gdyż Bóg pysznym się sprzeciwia, a pokornym łaskę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Uniżcie się więc pod potężną ręką Boga, aby was wywyższył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odpowiednim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wasze troski przerzućcie na niego, gdyż on troszczy się o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trzeźwi, czuwajcie, bo wasz przeciwnik, diabeł, jak lew ryczący krąży, szukając, kogo by pożreć.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Przeciwstawiajcie się mu, mocni w wierze, wiedząc, że te same cierpienia są udziałem waszych braci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wszelkiej łaski, ten, który nas powołał do swojej wiecznej chwały w Chrystusie Jezusie, po krótkotrwałych cierpieniach waszych niech uczyni was doskonałymi, utwierdzi, umocni i ugruntuje.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chwała i moc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Sylwana, wiernego wam brata, jak sądzę, napisałem krótko, napominając i świadcząc, że to jest prawdziwa łaska Boga, w której trwacie.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Pozdrawia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kościół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Babilonie, razem z wami wybrany, i Marek, mój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się nawzajem pocałunkiem miłości. Pokój wam wszystkim, którzy jesteście w Chrystusie Jezusie.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2024-04-24T15:41:29Z</dcterms:modified>
</cp:coreProperties>
</file>