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Piotra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Piotr, apostoł Jezusa Chrystusa, do wychodźców rozproszonych w Poncie, Galacji, Kapadocji, Azji i Bitynii;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Wybranych według uprzedniej wiedzy Boga Ojca, przez uświęcenie Ducha dla posłuszeństwa i pokropienia krwią Jezusa Chrystusa. Łaska i pokój niech się wam pomnożą.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Błogosławiony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Bóg i Ojciec naszego Pana Jezusa Chrystusa, który według swego wielkiego miłosierdzia zrodził nas na nowo do żywej nadziei przez wskrzeszenie Jezusa Chrystusa z martwych;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dziedzictwa niezniszczalnego i nieskalanego, i niewiędnącego, zachowanego w niebie dla was;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jesteście strzeżeni mocą Boga przez wiarę ku zbawieniu, przygotowanemu do objawienia się w czasie ostatecznym.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 tego się radujecie, choć teraz na krótko, jeśli trzeba, zasmuceni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jesteście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powodu rozmaitych prób;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doświadczenie waszej wiary, o wiele cenniejszej od zniszczalnego złota, które jednak próbuje się w ogniu, okazało się ku chwale, czci i sławie przy objawieniu Jezusa Chrystusa;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choć go nie widzieliście, miłujecie; i w niego, choć teraz go nie widzicie, wierzycie; i cieszycie się radością niewysłowioną i pełną chwały;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Otrzymując koniec waszej wiary — zbawienie dusz.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to zbawienie wywiadywali się i badali je prorocy, którzy prorokowali o przeznaczonej dla was łasce.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Badali oni, na jaką i jakiego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rodzaju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porę wskazywał Duch Chrystusa, który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nich, przepowiadając cierpienia,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miały przyjść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Chrystusa i mającą potem nastąpić chwałę.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Zostało im objawione, że nie im samym, lecz nam służyły sprawy wam teraz zwiastowane przez tych, którzy wam głosili ewangelię przez Ducha Świętego zesłanego z nieba. W te sprawy pragną wejrzeć aniołowie.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przepaszcie biodra waszego umysłu i bądźcie trzeźwi, pokładając doskonałą nadzieję w łasce, która będzie wam dana przy objawieniu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posłuszne dzieci nie ulegajcie pożądliwościom, jakie władały wami wcześniej, w czasie waszej nieświadomości;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jak ten, który was powołał, jest święty, tak i wy bądźcie świętymi we wszelkim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waszym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postępowaniu;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jest napisane: Świętymi bądźcie, bo ja jestem święty.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 Ojcem nazywacie tego, który bez względu na osobę sądzi każdego według uczynków, spędzajcie czas waszego pielgrzymowania w bojaźni;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Wiedząc, że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tym, co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zniszczalne, srebrem lub złotem, zostaliście wykupieni z waszego marnego postępowania przekazanego przez ojców;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drogą krwią Chrystusa jako baranka niewinnego i nieskalanego;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Przeznaczonego do tego przed założeniem świata, a objawionego w czasach ostatecznych ze względu na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przez niego uwierzyliście w Boga, który go wskrzesił z martwych i dał mu chwałę, aby wasza wiara i nadzieja były w 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oczyściliście swoje dusze, będąc posłuszni prawdzie przez Ducha ku nieobłudnej braterskiej miłości, czystym sercem jedni drugich gorąco miłujcie;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Będąc odrodzeni nie z nasienia zniszczalnego, ale z niezniszczalnego, przez słowo Boże, które jest żywe i trwa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wszelkie ciało jest jak trawa, a wszelka chwała człowieka jak kwiat trawy. Trawa uschła, a jej kwiat opadł;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słowo Pana trwa na wieki. A jest to słowo, które zostało wam zwiastowane.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Piotra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2024-04-25T20:51:43Z</dcterms:modified>
</cp:coreProperties>
</file>