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Odrzucając więc wszelką złośliwość, wszelki podstęp i obłudę, zazdrość i wszelkie obmowy;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nowo narodzone niemowlęta pragnijcie czystego mleka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Bożego</w:t>
      </w:r>
      <w:r>
        <w:rPr>
          <w:rFonts w:ascii="Times New Roman" w:eastAsia="Times New Roman" w:hAnsi="Times New Roman" w:cs="Times New Roman"/>
          <w:noProof w:val="0"/>
          <w:sz w:val="24"/>
        </w:rPr>
        <w:t>, abyście dzięki niemu rośli;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zakosztowaliście, że Pan jest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Zbliżając się do niego, do kamienia żywego, odrzuconego wprawdzie przez ludzi, ale przez Boga wybranego i drogocennego;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 sami, jak żywe kamienie, jesteście budowani w duchowy dom,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 kapłaństwo, aby składać duchowe ofiary, przyjemne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Pismo: Oto kładę na Syjonie kamień węgielny, wybrany, drogocenny, a kto w niego wierzy, nie będzie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was więc, którzy wierzycie,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cenny, dla nieposłusznych zaś ten kamień, który odrzucili budujący, stał się kamieniem węgielnym;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Kamieniem potknięcia i skałą zgorszenia dla tych, którzy nie wierząc, potykają się o słowo, na co też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rodem wybranym, królewskim kapłaństwem, narodem świętym, ludem nabytym, abyście rozgłaszali cnoty tego, który was powołał z ciemności do swej cudownej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Wy, którzy kiedyś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ludem, teraz jesteście ludem Bożym, wy,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dostąpiliście miłosierdzia, teraz miłosierdzia dostąpiliście.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Umiłowani, proszę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>, abyście jak obcy i goście powstrzymywali się od cielesnych pożądliwości, które walczą przeciwko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Postępujcie wśród pogan nienagannie, aby ci, którzy oczerniają was jako złoczyńców, przypatrując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dobrym uczynkom, chwalili Boga w dniu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poddani każdej ludzkiej władzy ze względu na Pana: czy to królowi jako najwyżej postawionemu;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 jako przez niego posłanym dla karania złoczyńców i udzielania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bowiem jest wola Boga, abyście dobrze czyniąc, zamknęli usta niewiedzy głupich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wolni, ale nie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używają wolności jako zasłony dla zła, lecz jak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króla czcijcie.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z całą bojaźnią bądźcie poddani panom, nie tylko dobrym i łagodnym, ale też 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bowiem podoba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>, jeśli ktoś znosi smutki ze względu na sumienie wobec Boga, cierpiąc niewinnie.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to za chwała, jeśli grzesząc, cierpliwie znosicie, choćby was i pięściami bito? Lecz jeśli dobrze czynicie i znosicie cierpienia, to podoba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jesteście powołani, bo i Chrystus cierpiał za nas, zostawiając nam przykład, abyście szli w jego ślady;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popełnił, a w jego ustach nie znaleziono podstępu;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Który, gdy mu złorzeczono, nie odpowiadał złorzeczeniem, gdy cierpiał, nie groził, ale powierzył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temu, który sądzi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nasze grzechy na swoim ciele poniósł na drzewo, abyśmy obumarłszy grzechom, żyli dla sprawiedliwości; przez jego rany zostaliście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jak zbłąkane owce, lecz teraz nawróciliście się do Pasterza i Biskupa waszych dusz.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2024-05-01T05:55:50Z</dcterms:modified>
</cp:coreProperties>
</file>