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żony,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poddane swoim mężom, aby nawet ci, którzy nie wierzą słowu, przez postępowanie żon zostali pozyskani bez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Widząc wasze czyste,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bojaźni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waszą ozdobą nie będzie to, co zewnętrzne: zaplatanie włosów, obłożenie się złotem lub strojenie w szaty;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ukryty, wewnętrzny człowiek w niezniszczalnej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ozdobie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łagodności i spokoju ducha, który jest cenny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niegdyś przyozdabiały się święte kobiety, pokładające nadzieję w Bogu, będąc poddane swoim mężom.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Sara była posłuszna Abrahamowi, nazywając go panem. Jej córkami jesteście wy, jeśli tylko dobrze czynicie i nie dajecie się niczym zastraszyć.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wy, mężowie, żyjcie z nimi umiejętnie, okazując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szacunek jako słabszemu naczyniu kobiecemu i jako tym, które współdziedziczą łaskę życia, aby wasze modlitwy nie doznały przeszkód.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koniec zaś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jednomyślni, współczujący, miłujący braci, miłosierni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uprzejmi.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oddawajcie złem za zło ani obelgą za obelgę. Przeciwnie, błogosławcie, gdyż wiecie, że do tego zostaliście powołani, abyście odziedziczyli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chce miłować życie i oglądać dni dobre, niech powstrzyma język od zła, a usta od podstępnej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odwróci się od zła i czyni dobro, niech szuka pokoju i dąży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Oczy Pana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zwrócone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sprawiedliwych, a jego uszy ku ich prośbom, lecz oblicze Pana przeciwko tym, którzy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wyrządzi wam zło, jeśli będziecie naśladowcami dobra?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nawet cierpicie dla sprawiedliwości,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>. Nie bójcie się ich gróźb ani się nie lękajcie.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Pana Boga uświęcajcie w waszych sercach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zawsze gotowi udzielić odpowiedzi każdemu, kto domaga się od was uzasadnienia waszej nadziei, z łagodnością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czyste sumienie, aby za to, że mówią o was źle, jak o złoczyńcach, zostali zawstydzeni ci, którzy zniesławiają wasze dobre postępowanie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— jeśli taka jest wola Boga — cierpieć, czyniąc dobrze, aniżeli czyniąc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Chrystus raz za grzechy cierpiał, sprawiedliwy za niesprawiedliwych, aby nas przyprowadzić do Boga; uśmiercony w ciele, lecz ożywiony Duchem;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poszedł i głosił też duchom będącym w więzieniu;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nieposłusznym, gdy za dni Noego raz oczekiwała Boża cierpliwość, kiedy budowano arkę, w której niewiele, to jest osiem dusz, zostało uratowanych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chrzest, będąc tego odbiciem, zbawia nas —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usunięciem cielesnego brudu, ale odpowiedzią czystego sumienia wobec Boga — przez zmartwychwstanie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poszedłszy do nieba, jest po prawicy Boga, a zostali mu poddani aniołowie, zwierzchności i moce.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2024-04-28T20:15:52Z</dcterms:modified>
</cp:coreProperties>
</file>