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Jezusa Chrystusa, do tych, którzy otrzymali wiarę równie cenną jak nasza, dzięki sprawiedliwości naszego Boga i 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i pokój niech się wam pomnożą przez poznanie Boga i Jezusa, naszego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że jego Boska moc obdarzyła nas wszystkim, co potrzebne do życia i pobożności, przez poznanie tego, który nas powołał do chwały i cnoty.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zostały nam dane bardzo wielkie i cenne obietnice, abyście przez nie stali się uczestnikami Boskiej natury, uniknąwszy zepsucia, które wskutek pożądliwości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dokładając wszelkich starań, dodajcie do waszej wiary cnotę, do cnoty poznanie;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poznania powściągliwość, do powściągliwości cierpliwość, do cierpliwości pobożność;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pobożności braterską życzliwość, a do życzliwości braterskiej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będą one w was, i to w obfitości, to nie uczynią was bezczynnymi ani bezowocnymi w poznawaniu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ich nie ma, jest ślepy, krótkowzroczny i zapomniał, że został oczyszczony ze swoich dawnych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bracia, tym bardziej starajcie się umocnić wasze powołanie i wybranie. To bowiem czyniąc, nigdy się nie potkniecie.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hojnie będzie wam dane wejście do wiecznego królestwa naszego Pana i 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zaniedbam zawsze wam o tych sprawach przypominać, chociaż je znacie i utwierdzeni jesteście w obecnej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bowiem za słuszne, dopóki jestem w tym namiocie, pobudzać was przez przypominanie;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bliskie jest zwinięcie mojego namiotu, jak mi to też objawił nasz Pan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Dołożę jednak starań, abyście po moim odejściu zawsze mieli to w pamięci.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daliśmy wam poznać moc i przyjście naszego Pana Jezusa Chrystusa, nie podążając za zręcznie wymyślonymi baśniami, ale jako naoczni świadkowie jego wielkości.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Otrzymał on bowiem od Boga Ojca cześć i chwałę, gdy doszedł go taki głos od wspaniałej chwały: To jest mój umiłowany Syn, w którym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słyszeliśmy ten głos dochodzący z nieba, gdy byliśmy z nim na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też mocniejsze słowo prorockie, a wy dobrze czynicie, trzymając się go jak lampy, która świeci w ciemnym miejscu, dopóki dzień nie zaświta i jutrzenka nie wzejdzie w waszych sercach;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przede wszystkim wiedząc, że żadne proroctwo Pisma nie podlega własnemu wykładowi.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ludzkiej bowiem woli przyniesione zostało kiedyś proroctwo, ale święci Boży ludzie przemawiali prowadzeni przez Ducha Świętego.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fałszywi prorocy wśród ludu, jak i wśród was będą fałszywi nauczyciele, którzy potajemnie wprowadzą herezje zatracenia, wypierając się Pana, który ich odkupił, i sprowadzą na siebie rychłą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Wielu zaś podąży za ich zgubną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drogą</w:t>
      </w:r>
      <w:r>
        <w:rPr>
          <w:rFonts w:ascii="Times New Roman" w:eastAsia="Times New Roman" w:hAnsi="Times New Roman" w:cs="Times New Roman"/>
          <w:noProof w:val="0"/>
          <w:sz w:val="24"/>
        </w:rPr>
        <w:t>, a droga prawdy z ich powodu będzie bluźniona.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chciwości będą wami kupczyć przez zmyślone opowieści. Ich sąd od dawna nie zwleka, a ich zatracenie nie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Bóg nie oszczędził aniołów, którzy zgrzeszyli, ale strąciwszy ich do piekła, wydał więzom ciemności, aby byli zachowani na sąd;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dawnego świata nie oszczędził, ale zbawił jako ósmego Noego, kaznodzieję sprawiedliwości, gdy zesłał potop na świat bezbożnych;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Sodomę i Gomorę, obracając w popiół, skazał na potępienie, stawiając je jako przykład dla tych, którzy żyją bezbożnie;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sprawiedliwego Lota, udręczonego rozpustnym postępowaniem bezbożników, wyrwał;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(Ten sprawiedliwy bowiem, mieszkając wśród nich, patrząc i słuchając, trapił dzień po dniu swą sprawiedliwą duszę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bezbożnymi uczynkami);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 Pan pobożnych wyrwać z pokusy, a niesprawiedliwych zachować na dzień sądu, aby byli ukarani;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zaś tych, którzy podążają za ciałem w nieczystej żądzy i pogardzają władzą. Zuchwali i samowolni, nie boją się bluźnić przeciwko przełożonym.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aniołowie, więksi siłą i mocą, nie wnoszą przeciwko nim przed Pana bluźnierczego oskarżenia.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jak nierozumne zwierzęta, z natury przeznaczone na schwytanie i zagładę, bluźnią przeciwko temu, czego nie znają, toteż zginą w swoim zepsuciu;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otrzymają zapłatę za niesprawiedliwość, skoro uważają za przyjemność hulanie za dnia. Zakały i plugawcy, upajają się swymi oszustwami, gdy z wami ucztują.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oczy pełne cudzołóstwa i nieprzestające grzeszyć, zwabiają dusze niestałe. Serce mają wyćwiczone w chciwości, synowie 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Opuścili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prostą drogę i zbłądzili, podążając drogą Balaama,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Bosora, który umiłował zapłatę za niesprawiedliwość;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 jednak skarcony za swoją nieprawość: niema juczna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oślica</w:t>
      </w:r>
      <w:r>
        <w:rPr>
          <w:rFonts w:ascii="Times New Roman" w:eastAsia="Times New Roman" w:hAnsi="Times New Roman" w:cs="Times New Roman"/>
          <w:noProof w:val="0"/>
          <w:sz w:val="24"/>
        </w:rPr>
        <w:t>, przemówiwszy ludzkim głosem, powstrzymała szaleństwo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źródłami bez wody, obłokami pędzonymi przez wicher, dla których mroki ciemności zachowane są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wyniosłe i puste, zwabiają żądzami ciała i rozpustą tych, którzy prawdziwie uciekli od żyjących w błędzie.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Wolność im obiecują, a sami są niewolnikami zepsucia. Przez co bowiem jest ktoś pokonany, przez to też jest zniewolony.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jeśli uciekli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plugastw świata przez poznanie Pana i Zbawiciela Jezusa Chrystusa, a potem znowu się w nie wikłają i zostają pokonani, to ich ostateczny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byłoby dla nich nie poznać drogi sprawiedliwości, aniżeli poznawszy ją, odwrócić się od przekazanego im świętego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przydarzyło się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zgodnie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prawdziwym przysłowiem: Pies wrócił do swoich wymiocin, a świnia umyta do tarzania się w błocie.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piszę do was już ten drugi list. W nich przez przypominanie pobudzam wasz czysty umysł;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słowa wcześniej wypowiedziane przez świętych proroków oraz przykazanie od nas, którzy jesteśmy apostołami Pana i 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to wiedzcie, że w ostatecznych dniach przyjdą szydercy, którzy będą postępować według swoich własnych pożądliwości;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mówili: Co z obietnicą jego przyjścia? Bo odkąd zasnęli ojcowie, wszystko tak trwa,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bowiem umyślnie nie chcą wiedzieć, że niebiosa były od dawna i ziemia z wody, i w wodzie stanęła przez słowo Boże;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ówczesny świat, zalany wodą,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obecne niebiosa i ziemia przez to samo słowo są utrzymane i zachowane dla ognia na dzień sądu i zatracenia bezbożnych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niech to jedno, umiłowani, nie będzie przed wami zakryte, że jeden dzień u Pana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tysiąc lat, a tysiąc lat jak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zwleka Pan 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obietnicy, jak niektórzy uważają, że zwleka, ale okazuje względem nas cierpliwość, nie chcąc, aby ktokolwiek zginął, lecz aby wszyscy doszli do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jak złodziej w nocy przyjdzie dzień Pana, w którym niebiosa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wielkim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hukiem przeminą, żywioły rozpalone ogniem stopią się, a ziemia i dzieła, które są na niej, spłoną.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wszystko ma się rozpłynąć, to jakimi wy powinniście być w świętym postępowaniu i pobożności;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i spiesząc się na przyjście dnia Boga, w którym płonące niebiosa rozpuszczą się, a rozpalone żywioły się roztopią.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my, zgodnie z jego obietnicą, oczekujemy nowych niebios i nowej ziemi, w których mieszka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umiłowani, oczekując tego, starajcie się, abyście zostali przez niego znalezieni bez skazy i nienaganni, w pokoju;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naszego Pana uważajcie za zbawienie, jak i nasz umiłowany brat Paweł według danej mu mądrości pisał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też mówi o tym we wszystkich listach. Są w nich pewne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trudne do zrozumienia, które, podobnie jak inne Pisma, ludzie niedouczeni i nieutwierdzeni przekręcają ku swemu własnemu 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zatem, umiłowani, wiedząc o tym wcześniej, miejcie się na baczności, abyście nie byli zwiedzeni przez błąd bezbożników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wypadli z waszej stałości.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zaś w łasce i poznaniu naszego Pana i Zbawiciela, Jezusa Chrystusa. Jemu chwała i teraz, i na wieczne czasy.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2024-04-26T11:23:20Z</dcterms:modified>
</cp:coreProperties>
</file>