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Piotra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 Piotr, sługa i apostoł Jezusa Chrystusa, do tych, którzy otrzymali wiarę równie cenną jak nasza, dzięki sprawiedliwości naszego Boga i Zbawiciela,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i pokój niech się wam pomnożą przez poznanie Boga i Jezusa, naszego Pana;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że jego Boska moc obdarzyła nas wszystkim, co potrzebne do życia i pobożności, przez poznanie tego, który nas powołał do chwały i cnoty.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zostały nam dane bardzo wielkie i cenne obietnice, abyście przez nie stali się uczestnikami Boskiej natury, uniknąwszy zepsucia, które wskutek pożądliwości jest na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też, dokładając wszelkich starań, dodajcie do waszej wiary cnotę, do cnoty poznanie;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poznania powściągliwość, do powściągliwości cierpliwość, do cierpliwości pobożność;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pobożności braterską życzliwość, a do życzliwości braterskiej miłość.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będą one w was, i to w obfitości, to nie uczynią was bezczynnymi ani bezowocnymi w poznawaniu naszego 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zaś ich nie ma, jest ślepy, krótkowzroczny i zapomniał, że został oczyszczony ze swoich dawnych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bracia, tym bardziej starajcie się umocnić wasze powołanie i wybranie. To bowiem czyniąc, nigdy się nie potkniecie.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 hojnie będzie wam dane wejście do wiecznego królestwa naszego Pana i Zbawiciela,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zaniedbam zawsze wam o tych sprawach przypominać, chociaż je znacie i utwierdzeni jesteście w obecnej 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Uważam bowiem za słuszne, dopóki jestem w tym namiocie, pobudzać was przez przypominanie;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że bliskie jest zwinięcie mojego namiotu, jak mi to też objawił nasz Pan Jezus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Dołożę jednak starań, abyście po moim odejściu zawsze mieli to w pamięci.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daliśmy wam poznać moc i przyjście naszego Pana Jezusa Chrystusa, nie podążając za zręcznie wymyślonymi baśniami, ale jako naoczni świadkowie jego wielkości.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Otrzymał on bowiem od Boga Ojca cześć i chwałę, gdy doszedł go taki głos od wspaniałej chwały: To jest mój umiłowany Syn, w którym mam upodobanie.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słyszeliśmy ten głos dochodzący z nieba, gdy byliśmy z nim na świętej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Mamy też mocniejsze słowo prorockie, a wy dobrze czynicie, trzymając się go jak lampy, która świeci w ciemnym miejscu, dopóki dzień nie zaświta i jutrzenka nie wzejdzie w waszych sercach;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przede wszystkim wiedząc, że żadne proroctwo Pisma nie podlega własnemu wykładowi.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 ludzkiej bowiem woli przyniesione zostało kiedyś proroctwo, ale święci Boży ludzie przemawiali prowadzeni przez Ducha Świętego.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Piotra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2024-04-20T05:49:24Z</dcterms:modified>
</cp:coreProperties>
</file>