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nie wierzcie każdemu duchowi, ale badajcie duchy, czy są z Boga, gdyż wielu fałszywych proroków wyszło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poznacie Ducha Bożego: każdy duch, który wyznaje, że Jezus Chrystus przyszedł w ciele, jest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zaś duch, który nie wyznaje, że Jezus Chrystus przyszedł w ciele, nie jest z Boga. Jest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duch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antychrysta, o którym słyszeliście, że nadchodzi i już teraz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Dzieci, wy jesteście z Boga i zwyciężyliście ich, ponieważ ten,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was, jest większy niż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ten, 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ze świata, dlatego mówią o świecie, a świat ich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jesteśmy z Boga. Kto zna Boga, słucha nas, kto nie jest z Boga, nie słucha nas. Po tym poznajemy ducha prawdy i ducha błędu.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miłujmy się wzajemnie, gdyż miłość jest z Boga i każdy, kto miłuje, narodził się z Boga i zna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miłuje, nie zna Boga, gdyż Bóg jest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objawiła się miłość Boga ku nam, że Bóg posłał na świat swego jednorodzonego Syna, abyśmy żyli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tym polega miłość, że nie my umiłowaliśmy Boga, ale że on nas umiłował i posłał swego Syna,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przebłaganiem za nasze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jeśli Bóg tak nas umiłował, to i my powinniśmy się wzajemnie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Boga nikt nigdy nie widział,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jeśli miłujemy się wzajemnie, Bóg w nas mieszka, a jego miłość jest w nas 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poznajemy, że w nim mieszkamy, a on w nas, że dał nam ze swego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widzieliśmy i świadczymy, że Ojciec posłał Syna, aby był Zbawicielem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wyzna, że Jezus jest Synem Bożym, w tym mieszka Bóg, a on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poznaliśmy i uwierzyliśmy w miłość, którą ma Bóg do nas. Bóg jest miłością, a kto trwa w miłości, mieszka w Bogu, a Bóg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jest doskonała miłość w nas, abyśmy mieli ufność w dniu sądu, że jaki on jest, tacy i my jesteśmy na tym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miłości nie ma lęku, ale doskonała miłość usuwa lęk, bo lęk przynosi udrękę,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 się boi, nie jest doskonały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go miłujemy, ponieważ on pierwszy nas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mówi: Miłuję Boga, a nienawidzi swego brata, jest kłamcą. Kto bowiem nie miłuje swego brata, którego widzi, jak może miłować Boga, którego nie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przykazanie mamy od niego, aby ten, kto miłuje Boga, miłował też swego brata.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2024-04-18T02:41:36Z</dcterms:modified>
</cp:coreProperties>
</file>