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Jozuego synowie Izraela pytali JAHWE: Któż z nas wyruszy pierwszy przeciwko Kananejczykom, aby walczyć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powiedział: Wyruszy Juda. Oto dałem ziemię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powiedział do swego brata Symeona: Chodź ze mną do mego losu, a będziemy walczyć z Kananejczykami. Potem ja pójdę z tobą do twego losu. I Symeon poszedł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Juda, a JAHWE wydał Kananejczyków i Peryzzytów w ich ręce i zabili w Bezek dziesięć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Bezek znaleźli Adoni-Bezeka i walczyli z nim, i zabili Kananejczyków i Peryzzytów.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Adoni-Bezek uciekł, oni zaś ścigali go; a gdy go pojmali, ucięli mu kciuki u rąk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paluchy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Adoni-Bezek powiedział: Siedemdziesięciu królów z obciętymi kciukami u rąk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paluchami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nóg zbierało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okruchy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moim stołem. Jak ja uczyniłem, tak mi Bóg odpłacił. I przyprowadzili go do Jerozolimy,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Przedtem bowiem synowie Judy walczyli przeciwko Jerozolimie, zdobyli ją i pobili ostrzem miecza, a miasto spalili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Judy wyruszyli, aby walczyć z Kananejczykami mieszkającymi w górach, na południu i 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Juda wyruszył przeciwko Kananejczykom, którzy mieszkali w Hebronie (a Hebron przedtem nazywał się Kiriat-Arba), i pobił Szeszaja, Achimana i Talmaja.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wyruszył przeciwko mieszkańcom Debiru, a Debir przedtem nazywał się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Kaleb powiedział: Temu, kto pobije Kiriat-Sefer i zdobędzie je, dam swoją córkę Aksę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je Otniel, syn Kenaza, młodszego brata Kaleba. I dał mu swoją córkę Aksę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przyszła do niego, namawiała go, aby prosił jej ojca o pole; i zsiadła z osła, a Kaleb zapytał ją: Czego sobie życzysz?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Daj mi błogosławieństwo. Skoro dałeś mi ziemię południową, daj mi też źródła wód. I Kaleb dał jej źródła górne i źródła dolne.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Kenity, teścia Mojżesza, wyruszyli z miasta palm razem z synami Judy na pustynię Judy leżącą na południu od Arad. Gdy tam przybyli, zamieszkali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Juda wyruszył ze swym bratem Symeonem i zabili Kananejczyków mieszkających w Sefat, i zburzyli je, i nazwali to miasto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zdobył też Gazę wraz z jej granicami, Aszkelon wraz z jego granicami i Ekron wraz z jego granicami.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był z Judą, który posiadł górę, lecz nie mógł wypędzić mieszkańców doliny, bo ci mieli żelazne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Kalebowi zaś dano Hebron, jak powiedział Mojżesz. Stamtąd wygnał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trzech synów Anaka.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Beniamina nie wygnali Jebusytów mieszkających w Jerozolimie; dlatego Jebusyci mieszkają z synami Beniamina w Jerozolimie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też dom Józefa przeciwko Betel, a JAHWE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dom Józefa wyszpiegował Betel — a miasto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przedtem nazywało się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szpiedzy zobaczyli człowieka wychodzącego z miasta, powiedzieli do niego: Prosimy, pokaż nam wejście do miasta, a okażemy ci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im wejście do miasta, a oni pobili miasto ostrzem miecza, lecz tego człowieka wraz z całą jego rodziną puścili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człowiek ten udał się do ziemi Chetytów, zbudował miasto i nadał mu nazwę Luz. To jest jego nazwa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Manasses nie wypędził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mieszkańców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Bet-Szean i jego miasteczek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mieszkańców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Tanaku i jego miasteczek, ani mieszkańców Dor i jego miasteczek, ani mieszkańców Jibleam i jego miasteczek, ani mieszkańców Megiddo i jego miasteczek. Kananejczycy nadal mieszkali więc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się wzmocnił, kazał Kananejczykom płacić daninę i nie wygnał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Efraim nie wypędził Kananejczyków mieszkających w Gezer, dlatego Kananejczycy mieszkali wśród nich w Gezer.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Zebulon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również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wypędził mieszkańców Kitron ani mieszkańców Nahalol, dlatego Kananejczycy mieszkali wśród nich i płacili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Aszer także nie wypędził mieszkańców Akko ani mieszkańców Sydonu, Achlab, Akzibu, Chelba, Afik i Rechob.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Aszer mieszkał pośród Kananejczyków mieszkających w tej ziemi, gdyż ich nie 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Neftali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wypędził mieszkańców Bet-Szemesz ani mieszkańców Bet-Anat i mieszkał wśród Kananejczyków mieszkających w tej ziemi. Jednakże mieszkańcy Bet-Szemesz i Bet-Anat płacili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Amoryci zaś wyparli synów Dana w góry, tak że nie pozwalali im schodzić do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Amoryci utrzymali się i mieszkali na górze Cheres, w Ajjalonie i w Szaalbin, lecz wzmocniła się ręka domu Józefa i zaczęli mu płacić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granica Amorytów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biegła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wzniesienia do Akrabbim, od skały i wyżej.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2024-04-20T03:43:50Z</dcterms:modified>
</cp:coreProperties>
</file>