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znowu czynili to, co złe w oczach JAHWE. I wydał ich JAHWE w ręce Filistynów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mężczyzna z Sorea, z pokolenia Dana, imieniem Manoach, a jego żona była niepłodna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ukazał się tej kobiecie, i powiedział do niej: Oto jesteś niepłodna i nie rodziłaś, ale poczniesz i urodzisz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strzeż się, nie pij wina ani mocnego napoju i nie jedz nic nieczystego;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oto poczniesz i urodzisz syna, a brzytwa nie dotknie jego głowy, bo to dziecko będzie nazirejczykiem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łona. I zacznie on wybawiać Izraela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przyszła i powiedziała swemu mężowi: Przyszedł do mnie mąż Boży, którego oblicze było jak oblicze Anioła Boga, bardzo straszne. Nie pytałam go, skąd jest, nie oznajmił mi też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mi tylko: Oto poczniesz i urodzisz syna. Teraz więc nie pij wina ani mocnego napoju i nie jedz niczego nieczystego, gdyż dziecko będzie nazirejczykiem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łona aż do dnia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modlił się do JAHWE, mówiąc: Proszę, Panie mój, niech mąż Boży, którego posłałeś, przyjdzie znowu do nas i nauczy nas, co mamy czynić z dzieckiem, które się urodzi.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wysłuchał głosu Manoacha. Przyszedł znowu Anioł Boga do tej kobiety, gdy siedziała na polu, lecz nie było przy niej jej męża Manoacha.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pobiegła więc szybko i opowiedziała swemu mężowi: Oto ukazał mi się ten mąż, który przyszedł do mnie tamtego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Manoach wstał i poszedł za swoją żoną. Gdy przyszedł do tego męża, powiedział mu: Czy jesteś tym mężem, który rozmawiał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żoną? A on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powiedział: Niech się teraz spełni twoje słowo. Lecz jak mamy postępować z dzieckiem i co mamy dla niego zrobić?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Anioł JAHWE odpowiedział Manoachowi: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żona wystrzega się wszystkiego, co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je niczego, co pochodzi z winorośli; także niech nie pije wina ani mocnego napoju, ani niech nie je żadnej rzeczy nieczystej. Niech przestrzega wszystkiego, co jej przykazałem.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powiedział do Anioła JAHWE: Pozwól, proszę, że cię zatrzymamy i przygotujemy dla ciebie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odpowiedział Manoachowi: Choćbyś mnie zatrzymał, nie będę jadł twego chleba. Ale jeśli chcesz złożyć całopalenie, złóż je JAHWE. Manoach nie wiedział bowiem, że to był Anioł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Manoach powiedział do Anioła JAHWE: Jakie jest twoje imię,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uczcili, gdy spełni się twoje słowo?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odpowiedział: Dlaczego pytasz o moje imię, które jest tajemnicze?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Manoach koźlę oraz ofiarę pokarmową i złożył to na skale JAHWE. A uczynił on cud, a Manoach i jego żona patrzyli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płomień wznosił się z ołtarza ku niebu, wtedy Anioł JAHWE wstąpił w płomień ołtarza, a Manoach i jego żona, widząc to, upadli na twarze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już więcej nie ukazał się Manoachowi ani jego żonie. Wtedy Manoach poznał, że to był Anioł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Manoach powiedział do swojej żony: Na pewno umrzemy, bo widzieliśmy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żona zaś odpowiedziała mu: Gdyby JAHWE chciał nas zabić, nie przyjąłby z naszych rąk całopalenia i ofiary pokarmowej ani nie ukazałby nam tego wszystkiego, ani nie objawiłby nam teraz takich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urodziła więc syna i nadała mu imię Samson. I dziecko rosło, a JAHWE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 JAHWE zaczął go pobudzać w obozie Dan, między Sorea a Esztaol.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2024-05-01T07:39:15Z</dcterms:modified>
</cp:coreProperties>
</file>