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poszedł do Timny i zobaczył tam kobietę z córek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wrócił, oznajmił swemu ojcu i swej matce: Widziałem w Timnie kobietę z córek Filistynów. Weźcie mi ją więc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ojciec i matka nie wiedzieli, że to wyszło od JAHWE, bo on szukał sposobności przeciwko Filistynom. W tym czasie bowiem Filistyni panowali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poszedł więc ze swoim ojcem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matką do Timny i przyszli do winnic Timny. A oto młody, ryczący lew wybiegł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JAHWE zawładnął nim i rozdarł on lwa, jakby rozdarł koźlę, choć nie miał nic w ręku. Jednak swojemu ojcu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matce nie powiedział o tym,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i rozmawiał z tą kobietą, a ona podobała się Samsonowi.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kiedy po kilku dniach wrócił, aby ją pojąć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zboczył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drogi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obejrzeć padlinę lwa. A oto rój pszczół i miód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padlinie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do rąk, szedł drogą i jadł, a gdy przyszedł do swego ojca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matki, dał im i jedli. Nie powiedział im jednak, że miodu nabrał z padliny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jego ojciec poszedł do tej kobiety i Samson wyprawił tam wesele. Tak bowiem zwykli czynić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Filistyni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ujrzeli go, wzięli trzydziestu towarzyszy, aby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Samson powiedział do nich: Zadam wam zagadkę. Jeśli ją rozwiążecie w ciągu siedmiu dni wesela i wyjaśnicie mi ją, dam wam trzydzieści prześcieradeł i trzydzieści szat zamiennych.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rozwiążecie, wtedy to wy dacie mi trzydzieści prześcieradeł i trzydzieści szat zamiennych. Odpowiedzieli mu: Zadaj swoją zagadkę, a my jej posłuchamy.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Z pożerającego wyszedł pokarm, a z mocnego wyszła słodycz. I przez trzy dni nie mogli rozwiązać tej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siódmego dnia do żony Samsona: Namów swego męża, aby nam zdradził zagadkę, inaczej spalimy ogniem ciebie i dom twego ojca. Czy po to nas wezwaliście, aby nas ograbić? Czy nie po 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więc żona Samsona przed nim, mówiąc: Tak naprawdę nienawidzisz mnie i nie kochasz mnie. Zadałeś synom mego ludu zagadkę i nie chcesz mi jej wyjaśnić. I powiedział jej: Oto nie wyjaśniłem jej swojemu ojcu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matce, a tobie miałbym ją wyjaśnić?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siedem dni, póki trwało wesele. A siódmego dnia wyjaśnił jej, bo mu się naprzykrzała. A ona powiedziała zagadkę synom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przed zachodem słońca mężczyźni tego miasta powiedzieli do niego: Cóż słodszego nad miód, a co mocniejszego nad lwa? On im odpowiedział: Gdybyście nie orali moją jałowicą, nie odgadlibyście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zstąpił na niego Duch JAHWE i poszedł do Aszkelonu, zabił trzydziestu mężczyzn spośród nich, zdjął z nich łupy i 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zamienne tym, którzy rozwiązali zagadkę. I rozpalił się jego gniew, i poszedł do domu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Samsona zaś została oddana jego towarzyszowi, który był jego przyjacielem.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2024-05-01T01:06:25Z</dcterms:modified>
</cp:coreProperties>
</file>