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kilku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dniach, w czasie żniw pszenicy, Samson odwiedził swoją żonę. Przyniósł jej koźlątko i mówił: Wejdę do swojej żony, do jej pokoju. Lecz jej ojciec nie pozwolił mu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ojciec powiedział: Myślałem, że ją znienawidziłeś, dałem ją więc twemu towarzyszowi. Czy jej młodsza siostra nie jest piękniejsza od niej? Weź ją sobie zamiast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Samson odpowiedział im: Już teraz będę bez winy wobec Filistynów, choć uczynię im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Samson i nałapał trzysta lisów, wziął pochodnie, przywiązał ogon do ogona, a pośrodku między dwoma ogonami uwiązał po jednej pochodni.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podpalił pochodnie i wypuścił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zboża Filistynów, i spalił tak stogi, jak i stojące zboża oraz winnice z oliwkami.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Filistyni powiedzieli: Któż to uczynił? I odpowiedziano: Samson, zięć Timnity, ponieważ ten odebrał mu żonę i dał ją jego towarzyszowi. Poszli więc Filistyni i spalili ją i jej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powiedział im: Chociaż tak uczyniliście, jeszcze się zemszczę na was, a potem ustąpię.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zadał im wielką klęskę, bijąc od bioder aż do goleni, po czym odszedł i zamieszkał na wierzchołku skały Etam.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Filistyni wyruszyli, rozbili obóz w Judzie i rozciągnęli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Mężczyźni Judy wówczas powiedzieli: Dlaczego wyruszyliście przeciwko nam? I odpowiedzieli: Przyszliśmy, aby związać Samsona i uczynić mu tak,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Wyruszyło więc trzy tysiące mężczyzn z Judy na szczyt skały Etam i powiedzieli do Samsona: Czy nie wiesz, że Filistyni panują nad nami? I co nam uczyniłeś? I odpowiedział im: Jak oni mi uczynili, tak ja im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mu: Przyszliśmy, aby cię związać i wydać w ręce Filistynów. Samson odpowiedział im: Przysięgnijcie mi, że sami się na mnie nie targniecie.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Nie, tylko zwiążemy cię i wydamy w ich ręce, lecz cię nie zabijemy. Związali go więc dwoma nowymi powrozami i sprowadzili go ze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 do Lechi, Filistyni z krzykiem wyszli mu na spotkanie. Wtedy Duch JAHWE zawładnął nim i powrozy, które były na jego ramionach, stały się jak lniane nici spalone ogniem i rozerwały się więzy na jego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znalazł świeżą oślą szczękę, wyciągnął po nią rękę, wziął ją i zabił nią tysiąc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Samson powiedział: Szczęką oślą, stos na stosach, szczęką oślą zabiłem tysiąc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wyrzucił szczękę z ręki i nazwał to miejsce Ramat-Lechi.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odczuł wielkie pragnienie i zawołał do JAHWE: Ty dałeś przez rękę swego sługi to wielkie wybawienie, a teraz mam umrzeć z pragnienia albo wpaść w ręce nieobrzezanych?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 rozszczepił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wgłębienie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skalne, które było w Lechi, i wyszły z niego wody. Napił się i ożył jego duch, i odzyskał siły. Dlatego nadał temu miejscu nazwę: En-Hakkore, a 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Lechi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za dni Filistynów przez dwadzieścia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2024-05-03T11:21:26Z</dcterms:modified>
</cp:coreProperties>
</file>