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nie było króla w Izraelu, toteż w tych dniach pokolenie Dana szukało sobie dziedzictwa do zamieszkania. Aż do tego dnia bowiem nie przypadło im dziedzictwo pośród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Dana wyprawili więc ze swoich granic pięciu mężczyzn ze swego pokolenia, walecznych mężczyzn z Sorea i Esztaol, aby wyszpiegowali ziemię i zbadali ją. Powiedzieli do nich: Idźcie, zbadajcie ziemię. Ci przybyli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górę Efraim, aż do domu Micheasza, i tam przenocowali.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byli blisko domu Micheasza, poznali głos młodzieńca Lewity. Wstąpili więc tam i zapytali go: Kto cię tu przyprowadził? I co tu robisz? I jaką masz tu sprawę?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Tak a tak postąpił ze mną Micheasz, najął mnie i jestem jego 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niego: Prosimy, poradź się Boga, abyśmy się dowiedzieli, czy poszczęści się nam nasza droga, którą idziemy.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 im odpowiedział: Idźcie w pokoju. JAHWE bowiem czuwa nad waszą drogą, którą idziecie.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Poszło więc tych pięciu mężczyzn i przybyli do Lajisz. I zobaczyli, że lud, który w nim był, mieszkał beztrosko, według zwyczaju Sydończyków, spokojnie i bezpiecznie, i że nie było władcy, który by ich trapił w tej ziemi. Ponadto byli daleko od Sydończyków i nie mieli z nikim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interesów.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wrócili do swych braci do Sorea i Esztaol, ich bracia zapytali ich: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powiecie</w:t>
      </w:r>
      <w:r>
        <w:rPr>
          <w:rFonts w:ascii="Times New Roman" w:eastAsia="Times New Roman" w:hAnsi="Times New Roman" w:cs="Times New Roman"/>
          <w:noProof w:val="0"/>
          <w:sz w:val="24"/>
        </w:rPr>
        <w:t>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Odpowiedzieli: Wstańcie i wyruszajmy przeciwko nim. Widzieliśmy bowiem ziemię, a jest ona bardzo dobra. A wy stoicie? Nie ociągajcie się z wyruszeniem i wejściem do tej ziemi, aby ją posiąść.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wejdziecie, przyjdziecie do ludu bezpiecznego, do ziemi przestronnej. Bóg bowiem dał ją w wasze ręce; to miejsce, gdzie nie brakuje niczego z tego wszystkiego, co jest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wyruszyło stamtąd z pokolenia Dana, z Sorea i Esztaol, sześciuset mężczyzn uzbrojonych do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Będąc w drodze, rozbili obóz przy Kiriat-Jearim w Judzie. Dlatego to miejsce nazywa się Machane-Dan aż do dziś.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znajduje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Kiriat-Jearim.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wyruszyli stamtąd na górę Efraim, przybyli aż do domu Micheasza;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odezwało się tych pięciu mężczyzn, którzy szli, aby wyszpiegować ziemię Lajisz, i powiedzieli do swych braci: Czy wiecie, że w tych domach znajduje się efod i terafim, a także posąg ryty oraz posąg odlany? Rozważcie więc teraz, co macie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Skierowali się więc tam i przyszli do domu młodzieńca Lewity, do domu Micheasza, i pozdrowili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sześciuset mężczyzn uzbrojonych do walki, którzy byli z synów Dana, stało u wejścia do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tych pięciu mężczyzn, którzy poszli, aby wyszpiegować ziemię, zabrało ryty posąg, efod, terafim i odlany posąg. A kapłan stał u wejścia do bramy wraz z sześciuset mężczyznami uzbrojonymi do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ci, którzy weszli do domu Micheasza, wzięli ryty posąg, efod, terafim i odlany posąg, kapłan powiedział do nich: Co robicie?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odpowiedzieli mu: Milcz! Połóż rękę na usta i chodź z nami, i bądź dla nas ojcem i kapłanem. Czyż lepiej ci być kapłanem w domu jednego człowieka, czy być kapłanem całego pokolenia i rodu w Izraelu?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uradowało się serce kapłana. Wziął więc efod, terafim i ryty posąg i przyłączył się do 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oni zawrócili i poszli, a przed sobą puścili dzieci i bydło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kosztowniejsze.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byli już daleko od domu Micheasza, wtedy mężczyźni,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domach blisko domu Micheasza, zebrali się i zaczęli ścigać synów 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za synami Dana. Ci zaś odwrócili się i powiedzieli do Micheasza: Co ci jest, że zebrałeś tych ludzi?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odpowiedział: Zabraliście moich bogów, które uczyniłem, oraz kapłana i poszliście sobie. Co mi więc pozostaje? Jak jeszcze możecie mówić: Co ci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synowie Dana odpowiedzieli: Niech nie słyszymy za sobą twego głosu, by się nie rzucili na was rozgniewani ludzie, a straciłbyś swe życie i życie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synowie Dana swoją drogą, a Micheasz, widząc, że byli silniejsi od niego, zawrócił i poszedł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zabrali to, co wykonał Micheasz, oraz kapłana, którego miał, i przybyli do Lajisz, do ludu spokojnego i bezpiecznego. I pobili go ostrzem miecza, a miasto spalili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nie było nikogo, kto by ich ratował, gdyż byli daleko od Sydonu i nie mieli z nikim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interesów.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dolinie, która jest w Bet-Rechob. Oni odbudowali miasto i zamieszkali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nazwali to miasto Dan od imienia swego ojca Dana, który urodził się Izraelowi. A przedtem miasto to nosiło nazwę Lajisz.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synowie Dana ustawili sobie ryty posąg. A Jonatan, syn Gerszona, syna Manassesa, on i jego synowie byli kapłanami dla pokolenia Dana aż do czasu uprowadzenia do niewoli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mieszkańców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Postawili sobie ten ryty posąg, który uczynił Micheasz, po wszystkie dni, póki dom Boży był w Szilo.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2024-04-26T15:47:58Z</dcterms:modified>
</cp:coreProperties>
</file>