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narody, które JAHWE pozostawił, aby przez nie doświadczyć Izraela, czyli tych wszystkich, którzy nie zaznali żadnych wojen o Kanaan;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 pokolenia synów Izraela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doświadczyły, aby nauczyły się sztuki wojennej, te, które jej przedtem nie zaznały: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Pięciu książąt filistyńskich oraz wszyscy Kananejczycy, Sydończycy i Chiwwici mieszkający na górze Libanu, od góry Baal-Hermon aż do wejścia do Chamat.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pozostali, aby przez nich doświadczyć Izraela; by poznać, czy będą posłuszni przykazaniom JAHWE, które dał ich ojcom przez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synowie Izraela mieszkali pośród Kananejczyków, Chetytów, Amorytów, Peryzzytów, Chiwwitów i Jebusytów.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brali sobie ich córki za żony, a swe córki dawali ich synom i służyli ich bogom.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synowie Izraela czynili to, co złe w oczach JAHWE: zapomnieli o JAHWE, swym Bogu, i służyli Baalom i gajom.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zapłonął gniew JAHWE przeciw Izraelowi i wydał ich w ręce Kuszan-Riszataima, króla Mezopotamii. I synowie Izraela służyli Kuszan-Risztaimowi przez osiem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synowie Izraela wołali do JAHWE, JAHWE wzbudził synom Izraela wybawcę, który ich wybawił — Otniela, syna Keneza, młodszego brata Kaleba.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Zstąpił na niego Duch JAHWE i sądził Izraela;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wyruszył na wojnę, JAHWE wydał w jego ręce Kuszan-Riszataima, króla Mezopotamii, i jego ręka wzmocniła się nad Kuszan-Riszataimem.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ziemia zaznała pokoju przez czterdzieści lat, aż umarł Otniel, syn Keneza.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synowie Izraela znowu czynili to, co złe w oczach JAHWE. I JAHWE wzmocnił przeciw Izraelowi Eglona, króla Moabu, bo czynili to, co złe w oczach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zgromadził przy sobie synów Ammona i Amaleka, wyruszył i pobił Izraela, i zajął miasto palm.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synowie Izraela służyli Eglonowi, królowi Moabu, przez osiemnaście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synowie Izraela wołali do JAHWE, JAHWE wzbudził im wybawcę — Ehuda, syna Gery, Beniaminitę, człowieka leworęcznego. I synowie Izraela posłali przez niego dar Eglonowi, królowi Moabu.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Ehud sporządził sobie miecz o dwóch ostrzach, długości jednego łokcia, i przypasał go sobie pod szatą do prawego biodra.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przyniósł dar Eglonowi, królowi Moabu. Eglon zaś był człowiekiem bardzo otyłym.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oddał dar, odprawił ludzi, którzy dar przynieśli;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wrócił z kamiennych gór, które były w Gilgal, i powiedział: Mam do ciebie tajną sprawę, o królu. A ten odpowiedział: Cisza! I wyszli od niego wszyscy, którzy przed nim stali.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Ehud podszedł do niego. On zaś siedział w letniej komnacie, którą miał tylko dla siebie. I Ehud powiedział: Mam dla ciebie słowo od Boga.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powstał z tronu.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Ehud wyciągnął lewą rękę, dobył miecz ze swego prawego biodra i wbił go w jego brzuch.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rękojeść weszła razem z ostrzem i tłuszcz zamknął się za ostrzem tak, że nie mógł wyjąć miecza z jego brzucha; i wyszły z niego nieczystości.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Ehud wyszedł przez przedsionek, zamknął za sobą drzwi komnaty i zasunął rygle.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wyszedł, przyszli słudzy i kiedy zobaczyli, że drzwi komnaty były zamknięte, powiedzieli: Z pewnością król odpoczywa w letniej komnacie.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czekali długo, aż poczuli się zawstydzeni. Widząc, że on nie otwiera drzwi komnaty, wzięli klucz i otworzyli; a oto ich pan leżał na ziemi martwy.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Ehud uciekł, kiedy oni zwlekali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wejściem</w:t>
      </w:r>
      <w:r>
        <w:rPr>
          <w:rFonts w:ascii="Times New Roman" w:eastAsia="Times New Roman" w:hAnsi="Times New Roman" w:cs="Times New Roman"/>
          <w:noProof w:val="0"/>
          <w:sz w:val="24"/>
        </w:rPr>
        <w:t>, minął kamienne góry i uciekł aż do Seiru.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przyszedł, zadął w trąbę na górze Efraim; i synowie Izraela zeszli z nim z góry, a on na ich czele.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nich: Pójdźcie za mną. JAHWE bowiem wydał waszych wrogów, Moabitów, w wasze ręce. Poszli więc za nim, zajęli brody Jordanu do Moabu i nie pozwalali nikomu przejść.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tym czasie zabili około dziesięciu tysięcy mężczyzn spośród Moabitów, samych krzepkich i walecznych, i nikt nie uszedł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życiem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Moab został poniżony pod ręką Izraela; i ziemia żyła w pokoju przez osiemdziesiąt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nim był Szamgar, syn Anata. Zabił on sześciuset mężczyzn spośród Filistynów ościeniem na woły. On także wybawił Izraela.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2024-04-30T18:35:10Z</dcterms:modified>
</cp:coreProperties>
</file>