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Abimelek, syn Jerubbaala, poszedł do Sychem, do braci swej matki, i mówił do nich oraz do całej rodziny domu ojca swej matki: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do uszu wszystkich przełożonych Sychem: Co jest dla was lepsze: aby panowało nad wami siedemdziesięciu ludzi, wszyscy synowie Jerubbaala, czy żeby panował nad wami jeden człowiek? Pamiętajcie, że jestem z waszej kości i waszego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bracia jego matki opowiadali o nim wszystkie te słowa do uszu wszystkich przełożonych Sychem, a ich serce skłoniło się ku Abimelekowi, bo powiedzieli: To jest nasz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siedemdziesiąt srebrników z domu Baal-Berita, a Abimelek najął za nie ludzi, lekkomyślnych próżniaków, którzy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domu swojego ojca w Ofra i na jednym kamieniu zabił swoich braci, synów Jerubbaala, siedemdziesięciu ludzi. Został tylko Jotam, najmłodszy syn Jerubbaala, ponieważ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wszyscy mężczyźni Sychem i cały dom Millo, poszli i obwołali Abimeleka królem na równinie, gdzie stał słup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doniesiono o tym Jotamowi, poszedł, stanął na szczycie góry Gerizim, podniósł głos i zawołał do nich: Posłuchajcie mnie, panowie Sychem, a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drzewa, aby namaścić nad sobą króla. I powiedziały do oliwki: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oliwka odpowiedziała: Czy mam porzucić swój tłuszcz, przez który czci się Boga i ludzi, i pójść, aby być postawiona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drzewa powiedziały do drzewa figowego: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drzewo figowe odpowiedziało im: Czy mam porzucić swoją słodycz i wyborny owoc i pójść, aby być postawione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drzewa powiedziały do winorośli: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winorośl odpowiedziała im: Czy mam porzucić swój moszcz, który cieszy Boga i ludzi, i pójść, aby być postawiona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drzewa powiedziały do ostu: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oset odpowiedział drzewom: Jeśli naprawdę chcecie namaścić mnie na króla nad sobą, chodźcie i chrońcie się w moim cieniu. A jeśli nie, niech ogień wyjdzie z ostu i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jeśli postąpiliście uczciwie i szczerze, ustanawiając sobie Abimeleka królem, i jeśli dobrze obeszliście się z Jerubbaalem i jego domem i odpłaciliście mu za dobrodziejstwa jego ręki;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 walczył bowiem za was i narażał swe życie na niebezpieczeństwo, aby was wyrwać z ręki Midianitów;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powstaliście dziś przeciw domowi mego ojca i zabiliście na jednym kamieniu jego synów, siedemdziesięciu ludzi, a syna jego służącej, Abimeleka, ustanowiliście królem nad ludźmi Sychem, dlatego że jest waszym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uczciwie i szczerze obeszliście się dziś z Jerubbaalem i z jego domem, cieszcie się z Abimeleka, a on niech się też cieszy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nie, niech wyjdzie ogień z Abimeleka i pożre mężczyzn Sychem i dom Millo; niech też wyjdzie ogień od mężczyzn Sychem i z domu Millo i pożre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Jotam umknął, uciekł i przybył do Beer, gdzie mieszkał z obawy przed swym bratem 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Abimelek panował nad Izraelem przez trzy lata;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złego ducha między Abimeleka a mężczyzn Sychem; i mężczyźni Sychem zbuntowali się przeciw Abimelekowi;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 pomszczona krzywda dokonana na siedemdziesięciu synach Jerubbaala, aby ich krew spadła na ich brata Abimeleka, który ich zabił, i na mężczyzn Sychem, którzy pomogli mu zabić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mężczyźni Sychem zasadzili się na niego na szczycie gór i napadali na każdego, kto przechodził tamtą drogą. I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Gaal, syn Obeda, wraz ze swoimi braćmi, i przybył do Sychem, a mężczyźni Sychem zaufali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wyszli na pola, zbierali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winnic, tłoczyli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winogrona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urządzili zabawę. Następnie weszli do domu swoich bogów, jedli, pili i złorzeczyli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Gaal, syn Obeda, powiedział: Kim jest Abimelek i czym jest Sychem, żebyśmy mu służyli? Czy to nie jest syn Jerubbaala, a Zebul nie jest jego urzędnikiem? Służcie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mężczyznom Chamora, ojca Sychema. Dlaczego mielibyśmy służyć 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kto dał ten lud w moje ręce, abym usunął Abimeleka! I powiedział Abimelekowi: Zbierz sobie wojsko i wyjdź.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Zebul, przełożony tego miasta, usłyszał słowa Gaala, syna Obeda, zapłonął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potajemnie wyprawił posłańców do Abimeleka, mówiąc: Oto Gaal, syn Obeda, wraz ze swoimi braćmi przyszedł do Sychem i oto podburzają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więc nocą, ty i lud, który jest z tobą, i uczyńcie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rano, gdy słońce wzejdzie, wstaniesz i uderzysz na miasto. A gdy on i 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nim, wyjdą przeciwko tobie, uczynisz z nim według swego uznania.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w nocy Abimelek wraz z całym ludem, który z nim był, i zasadzili się na Sychem w czterech oddziałach.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Obeda, wyszedł i stanął w samej bramie miasta; wtedy Abimelek wraz z ludem, który z nim był, wyszedł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Gaal zobaczył lud, powiedział do Zebula: Oto lud schodzi ze szczytu gór. Zebul odpowiedział mu: Widzisz cień gór i bierzesz go za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Gaal powiedział powtórnie: Oto lud schodzi z góry, a jeden oddział idzie drogą przez równinę Meonenim.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Zebul powiedział do niego: Gdzież teraz są twoje usta, które mówiły: Kim jest Abimelek, abyśmy mu mieli służyć? Czyż to nie ten lud, którym wzgardziłeś? Wyjdź teraz i walcz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Gaal na czele mężczyzn Sychem i walczył z 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ścigał go, gdy przed nim uciekał, a poległo wielu rannych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został w Arum. A Zebul wygnał Gaala z jego braćmi tak, że nie mogli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 wyszedł w pole i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lud, podzielił go na trzy oddziały i zasadził się w polu; a gdy zobaczył, że lud wychodzi z miasta, uderzył na niego i pobił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i oddziały, które z nim były, wyruszyli i stanęli u samej bramy miasta, inne dwa oddziały zaś uderzyły na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polu, i pobiły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Abimelek nacierał na miasto przez cały ten dzień, i zdobył je; a lud, który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zabił, miasto zaś zburzył i rozsiał na nim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usłyszeli o tym wszyscy mężczyźni, którzy byli w wieży Sychem, weszli do twierdzy domu boga 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Abimelekowi, że zgromadzili się tam wszyscy mężczyźni z wieży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z całego ludu uciął swoją gałąź i poszedł za Abimelekiem; potem kładli je dokoła twierdzy i spalili nimi twierdzę ogniem. I zginęli tam wszyscy ludzie z wieży Sychem, około tysiąca mężczyzn i 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poszedł do Tebes, rozbił obóz naprzeciwko Tebes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środku miasta była potężna wieża, do której uciekli wszyscy mężczyźni, kobiety i wszyscy naczelnicy miasta. Zamknęli ją za sobą i weszli na dach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podszedł aż do samej wieży i nacierał na nią. Kiedy stanął u samych drzwi wieży, chciał ją spalić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 zrzuciła kawałek kamienia młyńskiego na głowę Abimeleka i rozbiła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natychmiast zawołał młodzieńca, który nosił jego broń, i powiedział mu: Dobądź swój miecz i zabij mnie, by nie mówiono o mnie: Kobieta go zabiła. Przebił go więc jego giermek, tak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mężczyźni Izraela zobaczyli, że Abimelek umarł, rozeszli się, każdy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odpłacił Abimelekowi za zło, które wyrządził swemu ojcu, zabijając siedemdziesięciu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zło mężczyzn Sychem Bóg obrócił na ich głowy. Tak przyszło na nich przekleństwo Jotama, syna Jerubbaala.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2024-05-01T06:56:04Z</dcterms:modified>
</cp:coreProperties>
</file>